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2EFC" w14:textId="70F15BBF" w:rsidR="00752FC4" w:rsidRPr="00C37F91" w:rsidRDefault="00752FC4" w:rsidP="00D06313">
      <w:pPr>
        <w:pStyle w:val="Datum"/>
        <w:spacing w:after="480"/>
        <w:jc w:val="left"/>
      </w:pPr>
    </w:p>
    <w:p w14:paraId="04BF6586" w14:textId="77777777" w:rsidR="00B73131" w:rsidRPr="00C37F91" w:rsidRDefault="00B73131" w:rsidP="00D06313">
      <w:pPr>
        <w:spacing w:after="240"/>
        <w:rPr>
          <w:rFonts w:cs="Times New Roman"/>
          <w:color w:val="000000"/>
          <w:lang w:eastAsia="cs-CZ"/>
        </w:rPr>
      </w:pPr>
      <w:r w:rsidRPr="00C37F91">
        <w:rPr>
          <w:rFonts w:cs="Arial"/>
          <w:color w:val="000000"/>
          <w:lang w:eastAsia="cs-CZ"/>
        </w:rPr>
        <w:t>Vážení vzdělavatelé budoucích pedagogů,</w:t>
      </w:r>
    </w:p>
    <w:p w14:paraId="3DA66F6A" w14:textId="5970D6C6" w:rsidR="00B73131" w:rsidRPr="00C37F91" w:rsidRDefault="00B73131" w:rsidP="00D06313">
      <w:pPr>
        <w:spacing w:after="240"/>
        <w:rPr>
          <w:rFonts w:cs="Times New Roman"/>
          <w:color w:val="000000"/>
          <w:lang w:eastAsia="cs-CZ"/>
        </w:rPr>
      </w:pPr>
      <w:r w:rsidRPr="00C37F91">
        <w:rPr>
          <w:rFonts w:cs="Arial"/>
          <w:color w:val="000000"/>
          <w:lang w:eastAsia="cs-CZ"/>
        </w:rPr>
        <w:t xml:space="preserve">rádi bychom Vás pozvali na setkání se zástupci Ministerstva školství, mládeže a tělovýchovy na Vaší </w:t>
      </w:r>
      <w:r w:rsidR="003979AD">
        <w:rPr>
          <w:rFonts w:cs="Arial"/>
          <w:color w:val="000000"/>
          <w:lang w:eastAsia="cs-CZ"/>
        </w:rPr>
        <w:t xml:space="preserve">fakultě, které se bude konat </w:t>
      </w:r>
      <w:r w:rsidR="00D372C6" w:rsidRPr="00816915">
        <w:rPr>
          <w:rFonts w:cs="Arial"/>
          <w:b/>
          <w:color w:val="000000"/>
          <w:lang w:eastAsia="cs-CZ"/>
        </w:rPr>
        <w:t>4</w:t>
      </w:r>
      <w:r w:rsidR="00627C03" w:rsidRPr="00816915">
        <w:rPr>
          <w:rFonts w:cs="Arial"/>
          <w:b/>
          <w:color w:val="000000"/>
          <w:lang w:eastAsia="cs-CZ"/>
        </w:rPr>
        <w:t xml:space="preserve">. </w:t>
      </w:r>
      <w:r w:rsidR="00D372C6" w:rsidRPr="00816915">
        <w:rPr>
          <w:rFonts w:cs="Arial"/>
          <w:b/>
          <w:color w:val="000000"/>
          <w:lang w:eastAsia="cs-CZ"/>
        </w:rPr>
        <w:t>dubna</w:t>
      </w:r>
      <w:r w:rsidR="00627C03" w:rsidRPr="00816915">
        <w:rPr>
          <w:rFonts w:cs="Arial"/>
          <w:b/>
          <w:color w:val="000000"/>
          <w:lang w:eastAsia="cs-CZ"/>
        </w:rPr>
        <w:t xml:space="preserve"> </w:t>
      </w:r>
      <w:r w:rsidR="003979AD" w:rsidRPr="00816915">
        <w:rPr>
          <w:rFonts w:cs="Arial"/>
          <w:b/>
          <w:color w:val="000000"/>
          <w:lang w:eastAsia="cs-CZ"/>
        </w:rPr>
        <w:t xml:space="preserve">od </w:t>
      </w:r>
      <w:r w:rsidR="00627C03" w:rsidRPr="00816915">
        <w:rPr>
          <w:rFonts w:cs="Arial"/>
          <w:b/>
          <w:color w:val="000000"/>
          <w:lang w:eastAsia="cs-CZ"/>
        </w:rPr>
        <w:t>1</w:t>
      </w:r>
      <w:r w:rsidR="003470D6" w:rsidRPr="00816915">
        <w:rPr>
          <w:rFonts w:cs="Arial"/>
          <w:b/>
          <w:color w:val="000000"/>
          <w:lang w:eastAsia="cs-CZ"/>
        </w:rPr>
        <w:t>3</w:t>
      </w:r>
      <w:r w:rsidR="003979AD" w:rsidRPr="00816915">
        <w:rPr>
          <w:rFonts w:cs="Arial"/>
          <w:b/>
          <w:color w:val="000000"/>
          <w:lang w:eastAsia="cs-CZ"/>
        </w:rPr>
        <w:t xml:space="preserve"> hodin</w:t>
      </w:r>
      <w:r w:rsidR="00627C03" w:rsidRPr="00816915">
        <w:rPr>
          <w:rFonts w:cs="Arial"/>
          <w:b/>
          <w:color w:val="000000"/>
          <w:lang w:eastAsia="cs-CZ"/>
        </w:rPr>
        <w:t xml:space="preserve"> v</w:t>
      </w:r>
      <w:r w:rsidR="00D372C6" w:rsidRPr="00816915">
        <w:rPr>
          <w:rFonts w:cs="Arial"/>
          <w:b/>
          <w:color w:val="000000"/>
          <w:lang w:eastAsia="cs-CZ"/>
        </w:rPr>
        <w:t>e Velké aule PdF UP</w:t>
      </w:r>
      <w:r w:rsidR="003979AD">
        <w:rPr>
          <w:rFonts w:cs="Arial"/>
          <w:color w:val="000000"/>
          <w:lang w:eastAsia="cs-CZ"/>
        </w:rPr>
        <w:t xml:space="preserve">. Během </w:t>
      </w:r>
      <w:r w:rsidRPr="00C37F91">
        <w:rPr>
          <w:rFonts w:cs="Arial"/>
          <w:color w:val="000000"/>
          <w:lang w:eastAsia="cs-CZ"/>
        </w:rPr>
        <w:t>tohoto setkání bychom Vám rádi přiblížili záměry</w:t>
      </w:r>
      <w:r w:rsidRPr="00C37F91">
        <w:rPr>
          <w:rFonts w:cs="Arial"/>
          <w:b/>
          <w:bCs/>
          <w:color w:val="000000"/>
          <w:lang w:eastAsia="cs-CZ"/>
        </w:rPr>
        <w:t xml:space="preserve"> reformy pregraduální přípravy pedagogů</w:t>
      </w:r>
      <w:r w:rsidRPr="00C37F91">
        <w:rPr>
          <w:rFonts w:cs="Arial"/>
          <w:color w:val="000000"/>
          <w:lang w:eastAsia="cs-CZ"/>
        </w:rPr>
        <w:t>, kterou na konci září tohoto roku svým podpisem stvrdil ministr školství spolu s děkany a děkankami fakult vzdělávajících učitele. </w:t>
      </w:r>
    </w:p>
    <w:p w14:paraId="350D1604" w14:textId="77777777" w:rsidR="00B73131" w:rsidRPr="00C37F91" w:rsidRDefault="00B73131" w:rsidP="00D06313">
      <w:pPr>
        <w:spacing w:after="80"/>
        <w:rPr>
          <w:rFonts w:cs="Times New Roman"/>
          <w:color w:val="000000"/>
          <w:lang w:eastAsia="cs-CZ"/>
        </w:rPr>
      </w:pPr>
      <w:r w:rsidRPr="00C37F91">
        <w:rPr>
          <w:rFonts w:cs="Arial"/>
          <w:color w:val="000000"/>
          <w:lang w:eastAsia="cs-CZ"/>
        </w:rPr>
        <w:t>Proč se do reformy pouštíme právě nyní? Jako Ministerstvo školství, mládeže a tělovýc</w:t>
      </w:r>
      <w:bookmarkStart w:id="0" w:name="_GoBack"/>
      <w:bookmarkEnd w:id="0"/>
      <w:r w:rsidRPr="00C37F91">
        <w:rPr>
          <w:rFonts w:cs="Arial"/>
          <w:color w:val="000000"/>
          <w:lang w:eastAsia="cs-CZ"/>
        </w:rPr>
        <w:t>hovy usilujeme o rozvoj vzdělávání na všech úrovních. Směřujeme přitom ke dvěma dlouhodobým cílům, které jsou zakotveny do Strategie vzdělávací politiky ČR do roku 2030+:</w:t>
      </w:r>
    </w:p>
    <w:p w14:paraId="52126F7E" w14:textId="7CDA66BC" w:rsidR="00B73131" w:rsidRPr="00C37F91" w:rsidRDefault="00B73131" w:rsidP="00964C82">
      <w:pPr>
        <w:numPr>
          <w:ilvl w:val="0"/>
          <w:numId w:val="12"/>
        </w:numPr>
        <w:spacing w:after="80"/>
        <w:ind w:left="568" w:hanging="284"/>
        <w:textAlignment w:val="baseline"/>
        <w:rPr>
          <w:rFonts w:cs="Arial"/>
          <w:color w:val="000000"/>
          <w:lang w:eastAsia="cs-CZ"/>
        </w:rPr>
      </w:pPr>
      <w:r w:rsidRPr="00C37F91">
        <w:rPr>
          <w:rFonts w:cs="Arial"/>
          <w:color w:val="000000"/>
          <w:lang w:eastAsia="cs-CZ"/>
        </w:rPr>
        <w:t>Zaměřit vzdělávání více na získá</w:t>
      </w:r>
      <w:r w:rsidR="00816915">
        <w:rPr>
          <w:rFonts w:cs="Arial"/>
          <w:color w:val="000000"/>
          <w:lang w:eastAsia="cs-CZ"/>
        </w:rPr>
        <w:t xml:space="preserve">vání kompetencí </w:t>
      </w:r>
      <w:proofErr w:type="spellStart"/>
      <w:r w:rsidR="00816915">
        <w:rPr>
          <w:rFonts w:cs="Arial"/>
          <w:color w:val="000000"/>
          <w:lang w:eastAsia="cs-CZ"/>
        </w:rPr>
        <w:t>potřebných</w:t>
      </w:r>
      <w:proofErr w:type="spellEnd"/>
      <w:r w:rsidR="00816915">
        <w:rPr>
          <w:rFonts w:cs="Arial"/>
          <w:color w:val="000000"/>
          <w:lang w:eastAsia="cs-CZ"/>
        </w:rPr>
        <w:t xml:space="preserve"> pro </w:t>
      </w:r>
      <w:r w:rsidRPr="00C37F91">
        <w:rPr>
          <w:rFonts w:cs="Arial"/>
          <w:color w:val="000000"/>
          <w:lang w:eastAsia="cs-CZ"/>
        </w:rPr>
        <w:t>aktivní občanský, profesní a osobní život.</w:t>
      </w:r>
    </w:p>
    <w:p w14:paraId="284C1F06" w14:textId="77777777" w:rsidR="00B73131" w:rsidRPr="00C37F91" w:rsidRDefault="00B73131" w:rsidP="00964C82">
      <w:pPr>
        <w:numPr>
          <w:ilvl w:val="0"/>
          <w:numId w:val="12"/>
        </w:numPr>
        <w:spacing w:after="240"/>
        <w:ind w:left="568" w:hanging="284"/>
        <w:textAlignment w:val="baseline"/>
        <w:rPr>
          <w:rFonts w:cs="Arial"/>
          <w:color w:val="000000"/>
          <w:lang w:eastAsia="cs-CZ"/>
        </w:rPr>
      </w:pPr>
      <w:r w:rsidRPr="00C37F91">
        <w:rPr>
          <w:rFonts w:cs="Arial"/>
          <w:color w:val="000000"/>
          <w:lang w:eastAsia="cs-CZ"/>
        </w:rPr>
        <w:t>Snížit nerovnosti v přístupu ke kvalitnímu vzdělávání a umožnit maximální rozvoj potenciálu dětí, žáků a studentů.</w:t>
      </w:r>
    </w:p>
    <w:p w14:paraId="0B4EF263" w14:textId="77777777" w:rsidR="00B73131" w:rsidRPr="00C37F91" w:rsidRDefault="00B73131" w:rsidP="00D06313">
      <w:pPr>
        <w:spacing w:after="240"/>
        <w:rPr>
          <w:rFonts w:cs="Times New Roman"/>
          <w:color w:val="000000"/>
          <w:lang w:eastAsia="cs-CZ"/>
        </w:rPr>
      </w:pPr>
      <w:r w:rsidRPr="00C37F91">
        <w:rPr>
          <w:rFonts w:cs="Arial"/>
          <w:color w:val="000000"/>
          <w:lang w:eastAsia="cs-CZ"/>
        </w:rPr>
        <w:t>V naplňování těchto cílů hrají přední roli učitelky a učitelé. Klíčovým faktorem pro kvalitu jejich práce, a tím i pro dosažení uvedených cílů, je při tom jejich pregraduální příprava. Má-li se školní vzdělávání v České republice proměnit uvedeným způsobem, potom považujeme za nezbytné, aby podobnou proměnou prošla též příprava učitelů na pedagogických fakultách a dalších fakultách vzdělávajících učitele. A tato proměna se nebude moci uskutečnit bez Vašeho přičinění.</w:t>
      </w:r>
    </w:p>
    <w:p w14:paraId="6EB58532" w14:textId="77777777" w:rsidR="00B73131" w:rsidRPr="00C37F91" w:rsidRDefault="00B73131" w:rsidP="00D06313">
      <w:pPr>
        <w:spacing w:after="240"/>
        <w:rPr>
          <w:rFonts w:cs="Times New Roman"/>
          <w:color w:val="000000"/>
          <w:lang w:eastAsia="cs-CZ"/>
        </w:rPr>
      </w:pPr>
      <w:r w:rsidRPr="00C37F91">
        <w:rPr>
          <w:rFonts w:cs="Arial"/>
          <w:color w:val="000000"/>
          <w:lang w:eastAsia="cs-CZ"/>
        </w:rPr>
        <w:t>Koncepce této reformy byla v minulém roce kontinuálně připravována ve spolupráci s děkany a děkankami fakult připravujících učitele a s dalšími experty z oblasti pregraduální přípravy. Na některých fakultách jste již Vy, akademičtí pracovníci, ve vytyčených cílech reformy dosáhli úctyhodných pokroků. Z těchto zkušeností hodláme těžit a během implementace reformy na ně navázat. </w:t>
      </w:r>
    </w:p>
    <w:p w14:paraId="44C3C913" w14:textId="7A8EF2A2" w:rsidR="00B73131" w:rsidRPr="00C37F91" w:rsidRDefault="00B73131" w:rsidP="00D06313">
      <w:pPr>
        <w:spacing w:after="240"/>
        <w:rPr>
          <w:rFonts w:cs="Times New Roman"/>
          <w:color w:val="000000"/>
          <w:lang w:eastAsia="cs-CZ"/>
        </w:rPr>
      </w:pPr>
      <w:r w:rsidRPr="00C37F91">
        <w:rPr>
          <w:rFonts w:cs="Arial"/>
          <w:color w:val="000000"/>
          <w:lang w:eastAsia="cs-CZ"/>
        </w:rPr>
        <w:t>Dovolujeme si Vás proto, vážení vzdělavatelé budoucích učitelů, požádat o Vaši účast na osobním setkání, které, jak jsme již avizovali, plánujeme</w:t>
      </w:r>
      <w:r w:rsidR="00351F96">
        <w:rPr>
          <w:rFonts w:cs="Arial"/>
          <w:color w:val="000000"/>
          <w:lang w:eastAsia="cs-CZ"/>
        </w:rPr>
        <w:t xml:space="preserve"> </w:t>
      </w:r>
      <w:r w:rsidR="00D372C6" w:rsidRPr="00D372C6">
        <w:rPr>
          <w:rFonts w:cs="Arial"/>
          <w:color w:val="000000"/>
          <w:lang w:eastAsia="cs-CZ"/>
        </w:rPr>
        <w:t>4</w:t>
      </w:r>
      <w:r w:rsidR="00351F96" w:rsidRPr="00D372C6">
        <w:rPr>
          <w:rFonts w:cs="Arial"/>
          <w:color w:val="000000"/>
          <w:lang w:eastAsia="cs-CZ"/>
        </w:rPr>
        <w:t>.</w:t>
      </w:r>
      <w:r w:rsidR="003470D6">
        <w:rPr>
          <w:rFonts w:cs="Arial"/>
          <w:color w:val="000000"/>
          <w:lang w:eastAsia="cs-CZ"/>
        </w:rPr>
        <w:t xml:space="preserve"> </w:t>
      </w:r>
      <w:r w:rsidR="00D372C6" w:rsidRPr="00D372C6">
        <w:rPr>
          <w:rFonts w:cs="Arial"/>
          <w:color w:val="000000"/>
          <w:lang w:eastAsia="cs-CZ"/>
        </w:rPr>
        <w:t>4</w:t>
      </w:r>
      <w:r w:rsidR="00351F96" w:rsidRPr="00D372C6">
        <w:rPr>
          <w:rFonts w:cs="Arial"/>
          <w:color w:val="000000"/>
          <w:lang w:eastAsia="cs-CZ"/>
        </w:rPr>
        <w:t>.</w:t>
      </w:r>
      <w:r w:rsidR="003470D6">
        <w:rPr>
          <w:rFonts w:cs="Arial"/>
          <w:color w:val="000000"/>
          <w:lang w:eastAsia="cs-CZ"/>
        </w:rPr>
        <w:t xml:space="preserve"> </w:t>
      </w:r>
      <w:r w:rsidR="00351F96" w:rsidRPr="00D372C6">
        <w:rPr>
          <w:rFonts w:cs="Arial"/>
          <w:color w:val="000000"/>
          <w:lang w:eastAsia="cs-CZ"/>
        </w:rPr>
        <w:t>2022</w:t>
      </w:r>
      <w:r w:rsidRPr="00C37F91">
        <w:rPr>
          <w:rFonts w:cs="Arial"/>
          <w:color w:val="000000"/>
          <w:lang w:eastAsia="cs-CZ"/>
        </w:rPr>
        <w:t xml:space="preserve"> na Vaší fakultě. Během tohoto setkání Vám bude reforma představena na obecné rovině, budeme se věnovat jejím cílům, ale zároveň věříme, že si ze setkání odnesete také poznání toho, co bude reforma znamenat konkrétně pro Vaši práci se studenty a jak se Vy sami můžete do realizace reformy zapojit. </w:t>
      </w:r>
    </w:p>
    <w:p w14:paraId="2605A5C3" w14:textId="77777777" w:rsidR="00B73131" w:rsidRPr="00C37F91" w:rsidRDefault="00B73131" w:rsidP="00D06313">
      <w:pPr>
        <w:spacing w:after="240"/>
        <w:rPr>
          <w:rFonts w:cs="Times New Roman"/>
          <w:color w:val="000000"/>
          <w:lang w:eastAsia="cs-CZ"/>
        </w:rPr>
      </w:pPr>
      <w:r w:rsidRPr="00C37F91">
        <w:rPr>
          <w:rFonts w:cs="Arial"/>
          <w:color w:val="000000"/>
          <w:lang w:eastAsia="cs-CZ"/>
        </w:rPr>
        <w:t>Rádi bychom také dodali, že jsme si plně vědomi toho, že realizace reformy bude čelit mnoha nesnázím. Věříme ale také, že právě díky vzájemné spolupráci a Vašemu zapojení dokážeme celou věc implementovat tak, abychom v ní uspěli. Příprava učitelů byla v České republice dlouho považována za zanedbanou oblast. Nyní však máme příležitost, abychom její pověst společně napravili.</w:t>
      </w:r>
    </w:p>
    <w:p w14:paraId="41B4E4BC" w14:textId="46D9ABCA" w:rsidR="00964C82" w:rsidRPr="00C37F91" w:rsidRDefault="00B73131" w:rsidP="00964C82">
      <w:pPr>
        <w:spacing w:after="600"/>
        <w:rPr>
          <w:rFonts w:cs="Times New Roman"/>
          <w:color w:val="000000"/>
          <w:lang w:eastAsia="cs-CZ"/>
        </w:rPr>
      </w:pPr>
      <w:r w:rsidRPr="00C37F91">
        <w:rPr>
          <w:rFonts w:cs="Arial"/>
          <w:color w:val="000000"/>
          <w:lang w:eastAsia="cs-CZ"/>
        </w:rPr>
        <w:t>Budeme se těšit na setkání s</w:t>
      </w:r>
      <w:r w:rsidR="0066472C" w:rsidRPr="00C37F91">
        <w:rPr>
          <w:rFonts w:cs="Arial"/>
          <w:color w:val="000000"/>
          <w:lang w:eastAsia="cs-CZ"/>
        </w:rPr>
        <w:t> </w:t>
      </w:r>
      <w:r w:rsidRPr="00C37F91">
        <w:rPr>
          <w:rFonts w:cs="Arial"/>
          <w:color w:val="000000"/>
          <w:lang w:eastAsia="cs-CZ"/>
        </w:rPr>
        <w:t>Vámi</w:t>
      </w:r>
      <w:r w:rsidR="0066472C" w:rsidRPr="00C37F91">
        <w:rPr>
          <w:rFonts w:cs="Times New Roman"/>
          <w:color w:val="000000"/>
          <w:lang w:eastAsia="cs-CZ"/>
        </w:rPr>
        <w:t xml:space="preserve"> </w:t>
      </w:r>
    </w:p>
    <w:tbl>
      <w:tblPr>
        <w:tblStyle w:val="Mkatabulky"/>
        <w:tblpPr w:leftFromText="141" w:rightFromText="141" w:vertAnchor="text" w:horzAnchor="margin" w:tblpY="2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C82" w:rsidRPr="00D06313" w14:paraId="36A23371" w14:textId="77777777" w:rsidTr="00964C82">
        <w:tc>
          <w:tcPr>
            <w:tcW w:w="4814" w:type="dxa"/>
            <w:shd w:val="clear" w:color="auto" w:fill="auto"/>
          </w:tcPr>
          <w:p w14:paraId="53B7D14B" w14:textId="77777777" w:rsidR="00964C82" w:rsidRPr="00D06313" w:rsidRDefault="00964C82" w:rsidP="00964C82">
            <w:pPr>
              <w:spacing w:after="120"/>
              <w:jc w:val="center"/>
              <w:rPr>
                <w:rFonts w:cs="Times New Roman"/>
                <w:color w:val="000000"/>
                <w:lang w:eastAsia="cs-CZ"/>
              </w:rPr>
            </w:pPr>
            <w:r w:rsidRPr="00D06313">
              <w:rPr>
                <w:rFonts w:cs="Arial"/>
                <w:b/>
                <w:bCs/>
                <w:color w:val="000000"/>
                <w:lang w:eastAsia="cs-CZ"/>
              </w:rPr>
              <w:t>Jakub Drbohlav</w:t>
            </w:r>
          </w:p>
          <w:p w14:paraId="4DE511A6" w14:textId="77777777" w:rsidR="00964C82" w:rsidRPr="00D06313" w:rsidRDefault="00964C82" w:rsidP="00964C82">
            <w:pPr>
              <w:spacing w:after="0"/>
              <w:jc w:val="center"/>
              <w:rPr>
                <w:rFonts w:cs="Times New Roman"/>
                <w:color w:val="000000"/>
                <w:sz w:val="20"/>
                <w:szCs w:val="20"/>
                <w:lang w:eastAsia="cs-CZ"/>
              </w:rPr>
            </w:pPr>
            <w:r w:rsidRPr="00D06313">
              <w:rPr>
                <w:rFonts w:cs="Arial"/>
                <w:color w:val="000000"/>
                <w:sz w:val="20"/>
                <w:szCs w:val="20"/>
                <w:shd w:val="clear" w:color="auto" w:fill="FFFFFF"/>
                <w:lang w:eastAsia="cs-CZ"/>
              </w:rPr>
              <w:t>Zástupce ředitele Odboru řízení regionálního školství</w:t>
            </w:r>
          </w:p>
          <w:p w14:paraId="67E2DA41" w14:textId="77777777" w:rsidR="00964C82" w:rsidRPr="00D06313" w:rsidRDefault="00964C82" w:rsidP="00964C82">
            <w:pPr>
              <w:jc w:val="center"/>
              <w:rPr>
                <w:rFonts w:cs="Times New Roman"/>
                <w:color w:val="000000"/>
                <w:lang w:eastAsia="cs-CZ"/>
              </w:rPr>
            </w:pPr>
            <w:r w:rsidRPr="00D06313">
              <w:rPr>
                <w:rFonts w:cs="Arial"/>
                <w:color w:val="000000"/>
                <w:sz w:val="20"/>
                <w:szCs w:val="20"/>
                <w:shd w:val="clear" w:color="auto" w:fill="FFFFFF"/>
                <w:lang w:eastAsia="cs-CZ"/>
              </w:rPr>
              <w:t>Ministerstvo školství, mládeže a tělovýchovy</w:t>
            </w:r>
          </w:p>
        </w:tc>
        <w:tc>
          <w:tcPr>
            <w:tcW w:w="4814" w:type="dxa"/>
            <w:shd w:val="clear" w:color="auto" w:fill="auto"/>
          </w:tcPr>
          <w:p w14:paraId="04DBDE5C" w14:textId="77777777" w:rsidR="00964C82" w:rsidRPr="00D06313" w:rsidRDefault="00964C82" w:rsidP="00964C82">
            <w:pPr>
              <w:spacing w:after="120"/>
              <w:jc w:val="center"/>
              <w:rPr>
                <w:rFonts w:cs="Times New Roman"/>
                <w:color w:val="000000"/>
                <w:lang w:eastAsia="cs-CZ"/>
              </w:rPr>
            </w:pPr>
            <w:r w:rsidRPr="00D06313">
              <w:rPr>
                <w:rFonts w:cs="Arial"/>
                <w:b/>
                <w:bCs/>
                <w:color w:val="000000"/>
                <w:shd w:val="clear" w:color="auto" w:fill="FFFFFF"/>
                <w:lang w:eastAsia="cs-CZ"/>
              </w:rPr>
              <w:t>Jan Mušuta</w:t>
            </w:r>
          </w:p>
          <w:p w14:paraId="01EE34BC" w14:textId="77777777" w:rsidR="00964C82" w:rsidRPr="00D06313" w:rsidRDefault="00964C82" w:rsidP="00964C82">
            <w:pPr>
              <w:spacing w:after="0"/>
              <w:jc w:val="center"/>
              <w:rPr>
                <w:rFonts w:cs="Times New Roman"/>
                <w:color w:val="000000"/>
                <w:sz w:val="20"/>
                <w:szCs w:val="20"/>
                <w:lang w:eastAsia="cs-CZ"/>
              </w:rPr>
            </w:pPr>
            <w:r w:rsidRPr="00D06313">
              <w:rPr>
                <w:rFonts w:cs="Arial"/>
                <w:color w:val="000000"/>
                <w:sz w:val="20"/>
                <w:szCs w:val="20"/>
                <w:shd w:val="clear" w:color="auto" w:fill="FFFFFF"/>
                <w:lang w:eastAsia="cs-CZ"/>
              </w:rPr>
              <w:t>Ředitel Odboru řízení regionálního školství</w:t>
            </w:r>
          </w:p>
          <w:p w14:paraId="2A69C473" w14:textId="77777777" w:rsidR="00964C82" w:rsidRPr="00D06313" w:rsidRDefault="00964C82" w:rsidP="00964C82">
            <w:pPr>
              <w:jc w:val="center"/>
              <w:rPr>
                <w:rFonts w:cs="Times New Roman"/>
                <w:color w:val="000000"/>
                <w:lang w:eastAsia="cs-CZ"/>
              </w:rPr>
            </w:pPr>
            <w:r w:rsidRPr="00D06313">
              <w:rPr>
                <w:rFonts w:cs="Arial"/>
                <w:color w:val="000000"/>
                <w:sz w:val="20"/>
                <w:szCs w:val="20"/>
                <w:shd w:val="clear" w:color="auto" w:fill="FFFFFF"/>
                <w:lang w:eastAsia="cs-CZ"/>
              </w:rPr>
              <w:t>Ministerstvo školství, mládeže a tělovýchovy</w:t>
            </w:r>
          </w:p>
        </w:tc>
      </w:tr>
    </w:tbl>
    <w:p w14:paraId="079C415C" w14:textId="77777777" w:rsidR="00C37F91" w:rsidRPr="00C37F91" w:rsidRDefault="00C37F91" w:rsidP="00964C82">
      <w:pPr>
        <w:tabs>
          <w:tab w:val="left" w:pos="2685"/>
        </w:tabs>
        <w:spacing w:after="0"/>
        <w:rPr>
          <w:rFonts w:cs="Times New Roman"/>
          <w:color w:val="000000"/>
          <w:lang w:eastAsia="cs-CZ"/>
        </w:rPr>
      </w:pPr>
    </w:p>
    <w:sectPr w:rsidR="00C37F91" w:rsidRPr="00C37F91" w:rsidSect="00C37F91">
      <w:headerReference w:type="default" r:id="rId11"/>
      <w:footerReference w:type="default" r:id="rId12"/>
      <w:headerReference w:type="first" r:id="rId13"/>
      <w:footerReference w:type="first" r:id="rId14"/>
      <w:pgSz w:w="11906" w:h="16838" w:code="9"/>
      <w:pgMar w:top="1985" w:right="1134" w:bottom="244" w:left="1134" w:header="2268"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4EEC" w14:textId="77777777" w:rsidR="00D70BCD" w:rsidRDefault="00D70BCD">
      <w:pPr>
        <w:spacing w:after="0"/>
      </w:pPr>
      <w:r>
        <w:separator/>
      </w:r>
    </w:p>
    <w:p w14:paraId="3A2B797E" w14:textId="77777777" w:rsidR="00D70BCD" w:rsidRDefault="00D70BCD"/>
  </w:endnote>
  <w:endnote w:type="continuationSeparator" w:id="0">
    <w:p w14:paraId="37826198" w14:textId="77777777" w:rsidR="00D70BCD" w:rsidRDefault="00D70BCD">
      <w:pPr>
        <w:spacing w:after="0"/>
      </w:pPr>
      <w:r>
        <w:continuationSeparator/>
      </w:r>
    </w:p>
    <w:p w14:paraId="1FE6E122" w14:textId="77777777" w:rsidR="00D70BCD" w:rsidRDefault="00D70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34E" w14:textId="77777777" w:rsidR="00FF7756" w:rsidRDefault="00CD2CA1" w:rsidP="00FF7756">
    <w:pPr>
      <w:pStyle w:val="Zpat"/>
      <w:tabs>
        <w:tab w:val="left" w:pos="1609"/>
        <w:tab w:val="center" w:pos="4513"/>
      </w:tabs>
      <w:ind w:left="0"/>
      <w:jc w:val="left"/>
    </w:pPr>
    <w:r>
      <w:rPr>
        <w:noProof/>
        <w:lang w:eastAsia="cs-CZ"/>
      </w:rPr>
      <mc:AlternateContent>
        <mc:Choice Requires="wpg">
          <w:drawing>
            <wp:anchor distT="0" distB="0" distL="114300" distR="114300" simplePos="0" relativeHeight="251676672" behindDoc="1" locked="0" layoutInCell="1" allowOverlap="1" wp14:anchorId="39562E6C" wp14:editId="3A3FA958">
              <wp:simplePos x="0" y="0"/>
              <wp:positionH relativeFrom="column">
                <wp:posOffset>-535940</wp:posOffset>
              </wp:positionH>
              <wp:positionV relativeFrom="paragraph">
                <wp:posOffset>66675</wp:posOffset>
              </wp:positionV>
              <wp:extent cx="7200000" cy="360000"/>
              <wp:effectExtent l="0" t="0" r="1270" b="2540"/>
              <wp:wrapNone/>
              <wp:docPr id="409" name="Skupina 409"/>
              <wp:cNvGraphicFramePr/>
              <a:graphic xmlns:a="http://schemas.openxmlformats.org/drawingml/2006/main">
                <a:graphicData uri="http://schemas.microsoft.com/office/word/2010/wordprocessingGroup">
                  <wpg:wgp>
                    <wpg:cNvGrpSpPr/>
                    <wpg:grpSpPr>
                      <a:xfrm>
                        <a:off x="0" y="0"/>
                        <a:ext cx="7200000" cy="360000"/>
                        <a:chOff x="0" y="0"/>
                        <a:chExt cx="7200000" cy="360000"/>
                      </a:xfrm>
                    </wpg:grpSpPr>
                    <wps:wsp>
                      <wps:cNvPr id="6" name="Obdélník 6"/>
                      <wps:cNvSpPr/>
                      <wps:spPr>
                        <a:xfrm>
                          <a:off x="0" y="0"/>
                          <a:ext cx="7200000" cy="360000"/>
                        </a:xfrm>
                        <a:prstGeom prst="rect">
                          <a:avLst/>
                        </a:prstGeom>
                        <a:solidFill>
                          <a:srgbClr val="65B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63D28" w14:textId="77777777" w:rsidR="00FF7756" w:rsidRPr="00FF7756" w:rsidRDefault="00FF7756" w:rsidP="00CD2CA1">
                            <w:pPr>
                              <w:ind w:firstLine="720"/>
                              <w:rPr>
                                <w:b/>
                                <w:color w:val="FFFFFF" w:themeColor="background1"/>
                              </w:rPr>
                            </w:pPr>
                            <w:r w:rsidRPr="00FF7756">
                              <w:rPr>
                                <w:b/>
                              </w:rPr>
                              <w:t>Karmelitská 529/5, 118 12  Praha 1</w:t>
                            </w:r>
                            <w:r w:rsidRPr="00FF7756">
                              <w:rPr>
                                <w:b/>
                              </w:rPr>
                              <w:tab/>
                            </w:r>
                            <w:r>
                              <w:rPr>
                                <w:b/>
                              </w:rPr>
                              <w:tab/>
                            </w:r>
                            <w:r w:rsidRPr="00FF7756">
                              <w:rPr>
                                <w:b/>
                              </w:rPr>
                              <w:t>+420 234 811</w:t>
                            </w:r>
                            <w:r>
                              <w:rPr>
                                <w:b/>
                              </w:rPr>
                              <w:t> </w:t>
                            </w:r>
                            <w:r w:rsidRPr="00FF7756">
                              <w:rPr>
                                <w:b/>
                              </w:rPr>
                              <w:t>111</w:t>
                            </w:r>
                            <w:r w:rsidRPr="00FF7756">
                              <w:rPr>
                                <w:b/>
                              </w:rPr>
                              <w:tab/>
                            </w:r>
                            <w:r>
                              <w:rPr>
                                <w:b/>
                              </w:rPr>
                              <w:tab/>
                            </w:r>
                            <w:hyperlink r:id="rId1" w:history="1">
                              <w:r w:rsidRPr="00FF7756">
                                <w:rPr>
                                  <w:rStyle w:val="Hypertextovodkaz"/>
                                  <w:b/>
                                  <w:color w:val="FFFFFF" w:themeColor="background1"/>
                                </w:rPr>
                                <w:t>www.edu.cz</w:t>
                              </w:r>
                            </w:hyperlink>
                            <w:r w:rsidRPr="00FF7756">
                              <w:rPr>
                                <w:b/>
                                <w:color w:val="FFFFFF" w:themeColor="background1"/>
                              </w:rPr>
                              <w:t xml:space="preserve">   </w:t>
                            </w:r>
                            <w:hyperlink r:id="rId2" w:history="1">
                              <w:r w:rsidRPr="00FF7756">
                                <w:rPr>
                                  <w:rStyle w:val="Hypertextovodkaz"/>
                                  <w:b/>
                                  <w:color w:val="FFFFFF" w:themeColor="background1"/>
                                </w:rPr>
                                <w:t>www.msmt.cz</w:t>
                              </w:r>
                            </w:hyperlink>
                          </w:p>
                          <w:p w14:paraId="7E04F634" w14:textId="77777777" w:rsidR="00FF7756" w:rsidRPr="00FF7756" w:rsidRDefault="00FF7756" w:rsidP="00FF7756">
                            <w:pPr>
                              <w:ind w:firstLine="720"/>
                              <w:jc w:val="center"/>
                              <w:rPr>
                                <w:b/>
                                <w:color w:val="FFFFFF" w:themeColor="background1"/>
                              </w:rPr>
                            </w:pPr>
                          </w:p>
                        </w:txbxContent>
                      </wps:txbx>
                      <wps:bodyPr rot="0" spcFirstLastPara="0" vertOverflow="overflow" horzOverflow="overflow" vert="horz" wrap="square" lIns="91440" tIns="72000" rIns="91440" bIns="45720" numCol="1" spcCol="0" rtlCol="0" fromWordArt="0" anchor="b" anchorCtr="0" forceAA="0" compatLnSpc="1">
                        <a:prstTxWarp prst="textNoShape">
                          <a:avLst/>
                        </a:prstTxWarp>
                        <a:noAutofit/>
                      </wps:bodyPr>
                    </wps:wsp>
                    <pic:pic xmlns:pic="http://schemas.openxmlformats.org/drawingml/2006/picture">
                      <pic:nvPicPr>
                        <pic:cNvPr id="61" name="Obrázek 6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361101" y="58242"/>
                          <a:ext cx="130175" cy="232410"/>
                        </a:xfrm>
                        <a:prstGeom prst="rect">
                          <a:avLst/>
                        </a:prstGeom>
                        <a:noFill/>
                        <a:ln>
                          <a:noFill/>
                        </a:ln>
                      </pic:spPr>
                    </pic:pic>
                    <pic:pic xmlns:pic="http://schemas.openxmlformats.org/drawingml/2006/picture">
                      <pic:nvPicPr>
                        <pic:cNvPr id="62" name="Obrázek 6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57386" y="87363"/>
                          <a:ext cx="186055" cy="186055"/>
                        </a:xfrm>
                        <a:prstGeom prst="rect">
                          <a:avLst/>
                        </a:prstGeom>
                        <a:noFill/>
                        <a:ln>
                          <a:noFill/>
                        </a:ln>
                      </pic:spPr>
                    </pic:pic>
                    <pic:pic xmlns:pic="http://schemas.openxmlformats.org/drawingml/2006/picture">
                      <pic:nvPicPr>
                        <pic:cNvPr id="64" name="Obrázek 6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40235" y="81539"/>
                          <a:ext cx="182245" cy="1860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562E6C" id="Skupina 409" o:spid="_x0000_s1026" style="position:absolute;margin-left:-42.2pt;margin-top:5.25pt;width:566.95pt;height:28.35pt;z-index:-251639808" coordsize="72000,36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">
              <v:rect id="Obdélník 6" o:spid="_x0000_s1027" style="position:absolute;width:72000;height:36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" fillcolor="#65beec" stroked="f" strokeweight="2pt">
                <v:textbox inset=",2mm">
                  <w:txbxContent>
                    <w:p w14:paraId="48263D28" w14:textId="77777777" w:rsidR="00FF7756" w:rsidRPr="00FF7756" w:rsidRDefault="00FF7756" w:rsidP="00CD2CA1">
                      <w:pPr>
                        <w:ind w:firstLine="720"/>
                        <w:rPr>
                          <w:b/>
                          <w:color w:val="FFFFFF" w:themeColor="background1"/>
                        </w:rPr>
                      </w:pPr>
                      <w:r w:rsidRPr="00FF7756">
                        <w:rPr>
                          <w:b/>
                        </w:rPr>
                        <w:t>Karmelitská 529/5, 118 12  Praha 1</w:t>
                      </w:r>
                      <w:r w:rsidRPr="00FF7756">
                        <w:rPr>
                          <w:b/>
                        </w:rPr>
                        <w:tab/>
                      </w:r>
                      <w:r>
                        <w:rPr>
                          <w:b/>
                        </w:rPr>
                        <w:tab/>
                      </w:r>
                      <w:r w:rsidRPr="00FF7756">
                        <w:rPr>
                          <w:b/>
                        </w:rPr>
                        <w:t>+420 234 811</w:t>
                      </w:r>
                      <w:r>
                        <w:rPr>
                          <w:b/>
                        </w:rPr>
                        <w:t> </w:t>
                      </w:r>
                      <w:r w:rsidRPr="00FF7756">
                        <w:rPr>
                          <w:b/>
                        </w:rPr>
                        <w:t>111</w:t>
                      </w:r>
                      <w:r w:rsidRPr="00FF7756">
                        <w:rPr>
                          <w:b/>
                        </w:rPr>
                        <w:tab/>
                      </w:r>
                      <w:r>
                        <w:rPr>
                          <w:b/>
                        </w:rPr>
                        <w:tab/>
                      </w:r>
                      <w:hyperlink r:id="rId6" w:history="1">
                        <w:r w:rsidRPr="00FF7756">
                          <w:rPr>
                            <w:rStyle w:val="Hypertextovodkaz"/>
                            <w:b/>
                            <w:color w:val="FFFFFF" w:themeColor="background1"/>
                          </w:rPr>
                          <w:t>www.edu.cz</w:t>
                        </w:r>
                      </w:hyperlink>
                      <w:r w:rsidRPr="00FF7756">
                        <w:rPr>
                          <w:b/>
                          <w:color w:val="FFFFFF" w:themeColor="background1"/>
                        </w:rPr>
                        <w:t xml:space="preserve">   </w:t>
                      </w:r>
                      <w:hyperlink r:id="rId7" w:history="1">
                        <w:r w:rsidRPr="00FF7756">
                          <w:rPr>
                            <w:rStyle w:val="Hypertextovodkaz"/>
                            <w:b/>
                            <w:color w:val="FFFFFF" w:themeColor="background1"/>
                          </w:rPr>
                          <w:t>www.msmt.cz</w:t>
                        </w:r>
                      </w:hyperlink>
                    </w:p>
                    <w:p w14:paraId="7E04F634" w14:textId="77777777" w:rsidR="00FF7756" w:rsidRPr="00FF7756" w:rsidRDefault="00FF7756" w:rsidP="00FF7756">
                      <w:pPr>
                        <w:ind w:firstLine="720"/>
                        <w:jc w:val="center"/>
                        <w:rPr>
                          <w:b/>
                          <w:color w:val="FFFFFF" w:themeColor="background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1" o:spid="_x0000_s1028" type="#_x0000_t75" style="position:absolute;left:3611;top:582;width:1301;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">
                <v:imagedata r:id="rId8" o:title=""/>
              </v:shape>
              <v:shape id="Obrázek 62" o:spid="_x0000_s1029" type="#_x0000_t75" style="position:absolute;left:48573;top:873;width:1861;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">
                <v:imagedata r:id="rId9" o:title=""/>
              </v:shape>
              <v:shape id="Obrázek 64" o:spid="_x0000_s1030" type="#_x0000_t75" style="position:absolute;left:30402;top:815;width:1822;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">
                <v:imagedata r:id="rId10"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13D1" w14:textId="77777777" w:rsidR="00752FC4" w:rsidRDefault="00CD2CA1" w:rsidP="00752FC4">
    <w:pPr>
      <w:pStyle w:val="Zpat"/>
      <w:jc w:val="right"/>
    </w:pPr>
    <w:r>
      <w:rPr>
        <w:noProof/>
        <w:lang w:eastAsia="cs-CZ"/>
      </w:rPr>
      <mc:AlternateContent>
        <mc:Choice Requires="wpg">
          <w:drawing>
            <wp:anchor distT="0" distB="0" distL="114300" distR="114300" simplePos="0" relativeHeight="251681792" behindDoc="1" locked="0" layoutInCell="1" allowOverlap="1" wp14:anchorId="48C402CD" wp14:editId="22AC542E">
              <wp:simplePos x="0" y="0"/>
              <wp:positionH relativeFrom="column">
                <wp:posOffset>-538480</wp:posOffset>
              </wp:positionH>
              <wp:positionV relativeFrom="paragraph">
                <wp:posOffset>69215</wp:posOffset>
              </wp:positionV>
              <wp:extent cx="7200000" cy="360000"/>
              <wp:effectExtent l="0" t="0" r="1270" b="2540"/>
              <wp:wrapNone/>
              <wp:docPr id="410" name="Skupina 410"/>
              <wp:cNvGraphicFramePr/>
              <a:graphic xmlns:a="http://schemas.openxmlformats.org/drawingml/2006/main">
                <a:graphicData uri="http://schemas.microsoft.com/office/word/2010/wordprocessingGroup">
                  <wpg:wgp>
                    <wpg:cNvGrpSpPr/>
                    <wpg:grpSpPr>
                      <a:xfrm>
                        <a:off x="0" y="0"/>
                        <a:ext cx="7200000" cy="360000"/>
                        <a:chOff x="0" y="0"/>
                        <a:chExt cx="7200000" cy="360000"/>
                      </a:xfrm>
                    </wpg:grpSpPr>
                    <wps:wsp>
                      <wps:cNvPr id="411" name="Obdélník 411"/>
                      <wps:cNvSpPr/>
                      <wps:spPr>
                        <a:xfrm>
                          <a:off x="0" y="0"/>
                          <a:ext cx="7200000" cy="360000"/>
                        </a:xfrm>
                        <a:prstGeom prst="rect">
                          <a:avLst/>
                        </a:prstGeom>
                        <a:solidFill>
                          <a:srgbClr val="65B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B21D5" w14:textId="77777777" w:rsidR="00CD2CA1" w:rsidRPr="00FF7756" w:rsidRDefault="00CD2CA1" w:rsidP="00CD2CA1">
                            <w:pPr>
                              <w:ind w:firstLine="720"/>
                              <w:rPr>
                                <w:b/>
                                <w:color w:val="FFFFFF" w:themeColor="background1"/>
                              </w:rPr>
                            </w:pPr>
                            <w:r w:rsidRPr="00FF7756">
                              <w:rPr>
                                <w:b/>
                              </w:rPr>
                              <w:t>Karmelitská 529/5, 118 12  Praha 1</w:t>
                            </w:r>
                            <w:r w:rsidRPr="00FF7756">
                              <w:rPr>
                                <w:b/>
                              </w:rPr>
                              <w:tab/>
                            </w:r>
                            <w:r>
                              <w:rPr>
                                <w:b/>
                              </w:rPr>
                              <w:tab/>
                            </w:r>
                            <w:r w:rsidRPr="00FF7756">
                              <w:rPr>
                                <w:b/>
                              </w:rPr>
                              <w:t>+420 234 811</w:t>
                            </w:r>
                            <w:r>
                              <w:rPr>
                                <w:b/>
                              </w:rPr>
                              <w:t> </w:t>
                            </w:r>
                            <w:r w:rsidRPr="00FF7756">
                              <w:rPr>
                                <w:b/>
                              </w:rPr>
                              <w:t>111</w:t>
                            </w:r>
                            <w:r w:rsidRPr="00FF7756">
                              <w:rPr>
                                <w:b/>
                              </w:rPr>
                              <w:tab/>
                            </w:r>
                            <w:r>
                              <w:rPr>
                                <w:b/>
                              </w:rPr>
                              <w:tab/>
                            </w:r>
                            <w:hyperlink r:id="rId1" w:history="1">
                              <w:r w:rsidRPr="00FF7756">
                                <w:rPr>
                                  <w:rStyle w:val="Hypertextovodkaz"/>
                                  <w:b/>
                                  <w:color w:val="FFFFFF" w:themeColor="background1"/>
                                </w:rPr>
                                <w:t>www.edu.cz</w:t>
                              </w:r>
                            </w:hyperlink>
                            <w:r w:rsidRPr="00FF7756">
                              <w:rPr>
                                <w:b/>
                                <w:color w:val="FFFFFF" w:themeColor="background1"/>
                              </w:rPr>
                              <w:t xml:space="preserve">   </w:t>
                            </w:r>
                            <w:hyperlink r:id="rId2" w:history="1">
                              <w:r w:rsidRPr="00FF7756">
                                <w:rPr>
                                  <w:rStyle w:val="Hypertextovodkaz"/>
                                  <w:b/>
                                  <w:color w:val="FFFFFF" w:themeColor="background1"/>
                                </w:rPr>
                                <w:t>www.msmt.cz</w:t>
                              </w:r>
                            </w:hyperlink>
                          </w:p>
                          <w:p w14:paraId="5F3DAC1D" w14:textId="77777777" w:rsidR="00CD2CA1" w:rsidRPr="00FF7756" w:rsidRDefault="00CD2CA1" w:rsidP="00CD2CA1">
                            <w:pPr>
                              <w:ind w:firstLine="720"/>
                              <w:jc w:val="center"/>
                              <w:rPr>
                                <w:b/>
                                <w:color w:val="FFFFFF" w:themeColor="background1"/>
                              </w:rPr>
                            </w:pPr>
                          </w:p>
                        </w:txbxContent>
                      </wps:txbx>
                      <wps:bodyPr rot="0" spcFirstLastPara="0" vertOverflow="overflow" horzOverflow="overflow" vert="horz" wrap="square" lIns="91440" tIns="72000" rIns="91440" bIns="45720" numCol="1" spcCol="0" rtlCol="0" fromWordArt="0" anchor="b" anchorCtr="0" forceAA="0" compatLnSpc="1">
                        <a:prstTxWarp prst="textNoShape">
                          <a:avLst/>
                        </a:prstTxWarp>
                        <a:noAutofit/>
                      </wps:bodyPr>
                    </wps:wsp>
                    <pic:pic xmlns:pic="http://schemas.openxmlformats.org/drawingml/2006/picture">
                      <pic:nvPicPr>
                        <pic:cNvPr id="412" name="Obrázek 41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361101" y="58242"/>
                          <a:ext cx="130175" cy="232410"/>
                        </a:xfrm>
                        <a:prstGeom prst="rect">
                          <a:avLst/>
                        </a:prstGeom>
                        <a:noFill/>
                        <a:ln>
                          <a:noFill/>
                        </a:ln>
                      </pic:spPr>
                    </pic:pic>
                    <pic:pic xmlns:pic="http://schemas.openxmlformats.org/drawingml/2006/picture">
                      <pic:nvPicPr>
                        <pic:cNvPr id="413" name="Obrázek 41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57386" y="87363"/>
                          <a:ext cx="186055" cy="186055"/>
                        </a:xfrm>
                        <a:prstGeom prst="rect">
                          <a:avLst/>
                        </a:prstGeom>
                        <a:noFill/>
                        <a:ln>
                          <a:noFill/>
                        </a:ln>
                      </pic:spPr>
                    </pic:pic>
                    <pic:pic xmlns:pic="http://schemas.openxmlformats.org/drawingml/2006/picture">
                      <pic:nvPicPr>
                        <pic:cNvPr id="414" name="Obrázek 41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40235" y="81539"/>
                          <a:ext cx="182245" cy="1860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C402CD" id="Skupina 410" o:spid="_x0000_s1031" style="position:absolute;left:0;text-align:left;margin-left:-42.4pt;margin-top:5.45pt;width:566.95pt;height:28.35pt;z-index:-251634688" coordsize="72000,36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">
              <v:rect id="Obdélník 411" o:spid="_x0000_s1032" style="position:absolute;width:72000;height:36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" fillcolor="#65beec" stroked="f" strokeweight="2pt">
                <v:textbox inset=",2mm">
                  <w:txbxContent>
                    <w:p w14:paraId="2BAB21D5" w14:textId="77777777" w:rsidR="00CD2CA1" w:rsidRPr="00FF7756" w:rsidRDefault="00CD2CA1" w:rsidP="00CD2CA1">
                      <w:pPr>
                        <w:ind w:firstLine="720"/>
                        <w:rPr>
                          <w:b/>
                          <w:color w:val="FFFFFF" w:themeColor="background1"/>
                        </w:rPr>
                      </w:pPr>
                      <w:r w:rsidRPr="00FF7756">
                        <w:rPr>
                          <w:b/>
                        </w:rPr>
                        <w:t>Karmelitská 529/5, 118 12  Praha 1</w:t>
                      </w:r>
                      <w:r w:rsidRPr="00FF7756">
                        <w:rPr>
                          <w:b/>
                        </w:rPr>
                        <w:tab/>
                      </w:r>
                      <w:r>
                        <w:rPr>
                          <w:b/>
                        </w:rPr>
                        <w:tab/>
                      </w:r>
                      <w:r w:rsidRPr="00FF7756">
                        <w:rPr>
                          <w:b/>
                        </w:rPr>
                        <w:t>+420 234 811</w:t>
                      </w:r>
                      <w:r>
                        <w:rPr>
                          <w:b/>
                        </w:rPr>
                        <w:t> </w:t>
                      </w:r>
                      <w:r w:rsidRPr="00FF7756">
                        <w:rPr>
                          <w:b/>
                        </w:rPr>
                        <w:t>111</w:t>
                      </w:r>
                      <w:r w:rsidRPr="00FF7756">
                        <w:rPr>
                          <w:b/>
                        </w:rPr>
                        <w:tab/>
                      </w:r>
                      <w:r>
                        <w:rPr>
                          <w:b/>
                        </w:rPr>
                        <w:tab/>
                      </w:r>
                      <w:hyperlink r:id="rId6" w:history="1">
                        <w:r w:rsidRPr="00FF7756">
                          <w:rPr>
                            <w:rStyle w:val="Hypertextovodkaz"/>
                            <w:b/>
                            <w:color w:val="FFFFFF" w:themeColor="background1"/>
                          </w:rPr>
                          <w:t>www.edu.cz</w:t>
                        </w:r>
                      </w:hyperlink>
                      <w:r w:rsidRPr="00FF7756">
                        <w:rPr>
                          <w:b/>
                          <w:color w:val="FFFFFF" w:themeColor="background1"/>
                        </w:rPr>
                        <w:t xml:space="preserve">   </w:t>
                      </w:r>
                      <w:hyperlink r:id="rId7" w:history="1">
                        <w:r w:rsidRPr="00FF7756">
                          <w:rPr>
                            <w:rStyle w:val="Hypertextovodkaz"/>
                            <w:b/>
                            <w:color w:val="FFFFFF" w:themeColor="background1"/>
                          </w:rPr>
                          <w:t>www.msmt.cz</w:t>
                        </w:r>
                      </w:hyperlink>
                    </w:p>
                    <w:p w14:paraId="5F3DAC1D" w14:textId="77777777" w:rsidR="00CD2CA1" w:rsidRPr="00FF7756" w:rsidRDefault="00CD2CA1" w:rsidP="00CD2CA1">
                      <w:pPr>
                        <w:ind w:firstLine="720"/>
                        <w:jc w:val="center"/>
                        <w:rPr>
                          <w:b/>
                          <w:color w:val="FFFFFF" w:themeColor="background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12" o:spid="_x0000_s1033" type="#_x0000_t75" style="position:absolute;left:3611;top:582;width:1301;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">
                <v:imagedata r:id="rId8" o:title=""/>
              </v:shape>
              <v:shape id="Obrázek 413" o:spid="_x0000_s1034" type="#_x0000_t75" style="position:absolute;left:48573;top:873;width:1861;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">
                <v:imagedata r:id="rId9" o:title=""/>
              </v:shape>
              <v:shape id="Obrázek 414" o:spid="_x0000_s1035" type="#_x0000_t75" style="position:absolute;left:30402;top:815;width:1822;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">
                <v:imagedata r:id="rId10"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3F61" w14:textId="77777777" w:rsidR="00D70BCD" w:rsidRDefault="00D70BCD">
      <w:pPr>
        <w:spacing w:after="0"/>
      </w:pPr>
      <w:r>
        <w:separator/>
      </w:r>
    </w:p>
    <w:p w14:paraId="788464A5" w14:textId="77777777" w:rsidR="00D70BCD" w:rsidRDefault="00D70BCD"/>
  </w:footnote>
  <w:footnote w:type="continuationSeparator" w:id="0">
    <w:p w14:paraId="0A93F9EB" w14:textId="77777777" w:rsidR="00D70BCD" w:rsidRDefault="00D70BCD">
      <w:pPr>
        <w:spacing w:after="0"/>
      </w:pPr>
      <w:r>
        <w:continuationSeparator/>
      </w:r>
    </w:p>
    <w:p w14:paraId="69E7567B" w14:textId="77777777" w:rsidR="00D70BCD" w:rsidRDefault="00D70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7252" w14:textId="77777777" w:rsidR="00FF7756" w:rsidRDefault="00377F46" w:rsidP="001B4EEF">
    <w:pPr>
      <w:pStyle w:val="Zhlav"/>
    </w:pPr>
    <w:r>
      <w:rPr>
        <w:noProof/>
        <w:lang w:eastAsia="cs-CZ"/>
      </w:rPr>
      <w:drawing>
        <wp:anchor distT="0" distB="0" distL="114300" distR="114300" simplePos="0" relativeHeight="251663360" behindDoc="1" locked="0" layoutInCell="1" allowOverlap="1" wp14:anchorId="389B2D42" wp14:editId="34241FF5">
          <wp:simplePos x="0" y="0"/>
          <wp:positionH relativeFrom="column">
            <wp:posOffset>3629660</wp:posOffset>
          </wp:positionH>
          <wp:positionV relativeFrom="paragraph">
            <wp:posOffset>-2678430</wp:posOffset>
          </wp:positionV>
          <wp:extent cx="3196463" cy="3190875"/>
          <wp:effectExtent l="0" t="0" r="4445" b="0"/>
          <wp:wrapNone/>
          <wp:docPr id="435" name="Obráze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png"/>
                  <pic:cNvPicPr/>
                </pic:nvPicPr>
                <pic:blipFill>
                  <a:blip r:embed="rId1">
                    <a:extLst>
                      <a:ext uri="{28A0092B-C50C-407E-A947-70E740481C1C}">
                        <a14:useLocalDpi xmlns:a14="http://schemas.microsoft.com/office/drawing/2010/main" val="0"/>
                      </a:ext>
                    </a:extLst>
                  </a:blip>
                  <a:stretch>
                    <a:fillRect/>
                  </a:stretch>
                </pic:blipFill>
                <pic:spPr>
                  <a:xfrm>
                    <a:off x="0" y="0"/>
                    <a:ext cx="3196463" cy="3190875"/>
                  </a:xfrm>
                  <a:prstGeom prst="rect">
                    <a:avLst/>
                  </a:prstGeom>
                </pic:spPr>
              </pic:pic>
            </a:graphicData>
          </a:graphic>
          <wp14:sizeRelH relativeFrom="margin">
            <wp14:pctWidth>0</wp14:pctWidth>
          </wp14:sizeRelH>
          <wp14:sizeRelV relativeFrom="margin">
            <wp14:pctHeight>0</wp14:pctHeight>
          </wp14:sizeRelV>
        </wp:anchor>
      </w:drawing>
    </w:r>
    <w:r w:rsidR="007D7032">
      <w:rPr>
        <w:noProof/>
        <w:lang w:eastAsia="cs-CZ"/>
      </w:rPr>
      <w:drawing>
        <wp:anchor distT="0" distB="0" distL="114300" distR="114300" simplePos="0" relativeHeight="251684864" behindDoc="0" locked="0" layoutInCell="1" allowOverlap="1" wp14:anchorId="68EAD1D1" wp14:editId="13803AA3">
          <wp:simplePos x="0" y="0"/>
          <wp:positionH relativeFrom="column">
            <wp:posOffset>-252095</wp:posOffset>
          </wp:positionH>
          <wp:positionV relativeFrom="paragraph">
            <wp:posOffset>-1292860</wp:posOffset>
          </wp:positionV>
          <wp:extent cx="4060800" cy="1515600"/>
          <wp:effectExtent l="0" t="0" r="0" b="0"/>
          <wp:wrapNone/>
          <wp:docPr id="436" name="Obrázek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60800" cy="1515600"/>
                  </a:xfrm>
                  <a:prstGeom prst="rect">
                    <a:avLst/>
                  </a:prstGeom>
                </pic:spPr>
              </pic:pic>
            </a:graphicData>
          </a:graphic>
          <wp14:sizeRelH relativeFrom="page">
            <wp14:pctWidth>0</wp14:pctWidth>
          </wp14:sizeRelH>
          <wp14:sizeRelV relativeFrom="page">
            <wp14:pctHeight>0</wp14:pctHeight>
          </wp14:sizeRelV>
        </wp:anchor>
      </w:drawing>
    </w:r>
  </w:p>
  <w:p w14:paraId="1EECA396" w14:textId="77777777" w:rsidR="00FF7756" w:rsidRDefault="00FF7756" w:rsidP="001B4EEF">
    <w:pPr>
      <w:pStyle w:val="Zhlav"/>
    </w:pPr>
  </w:p>
  <w:p w14:paraId="774C6544" w14:textId="77777777" w:rsidR="001B4EEF" w:rsidRDefault="001B4E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B66D" w14:textId="77777777" w:rsidR="00FF7756" w:rsidRDefault="00C37F91">
    <w:pPr>
      <w:pStyle w:val="Zhlav"/>
    </w:pPr>
    <w:r w:rsidRPr="00FF7756">
      <w:rPr>
        <w:noProof/>
        <w:lang w:eastAsia="cs-CZ"/>
      </w:rPr>
      <w:drawing>
        <wp:anchor distT="0" distB="0" distL="114300" distR="114300" simplePos="0" relativeHeight="251678720" behindDoc="1" locked="0" layoutInCell="1" allowOverlap="1" wp14:anchorId="37507314" wp14:editId="245BA580">
          <wp:simplePos x="0" y="0"/>
          <wp:positionH relativeFrom="column">
            <wp:posOffset>3803015</wp:posOffset>
          </wp:positionH>
          <wp:positionV relativeFrom="paragraph">
            <wp:posOffset>-1801891</wp:posOffset>
          </wp:positionV>
          <wp:extent cx="3042000" cy="3038400"/>
          <wp:effectExtent l="0" t="0" r="6350" b="0"/>
          <wp:wrapNone/>
          <wp:docPr id="437" name="Obráze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png"/>
                  <pic:cNvPicPr/>
                </pic:nvPicPr>
                <pic:blipFill>
                  <a:blip r:embed="rId1">
                    <a:extLst>
                      <a:ext uri="{28A0092B-C50C-407E-A947-70E740481C1C}">
                        <a14:useLocalDpi xmlns:a14="http://schemas.microsoft.com/office/drawing/2010/main" val="0"/>
                      </a:ext>
                    </a:extLst>
                  </a:blip>
                  <a:stretch>
                    <a:fillRect/>
                  </a:stretch>
                </pic:blipFill>
                <pic:spPr>
                  <a:xfrm>
                    <a:off x="0" y="0"/>
                    <a:ext cx="3042000" cy="30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82816" behindDoc="0" locked="0" layoutInCell="1" allowOverlap="1" wp14:anchorId="6AE8F42B" wp14:editId="05EBF934">
          <wp:simplePos x="0" y="0"/>
          <wp:positionH relativeFrom="column">
            <wp:posOffset>-253365</wp:posOffset>
          </wp:positionH>
          <wp:positionV relativeFrom="paragraph">
            <wp:posOffset>-1292225</wp:posOffset>
          </wp:positionV>
          <wp:extent cx="4057200" cy="1515600"/>
          <wp:effectExtent l="0" t="0" r="0" b="0"/>
          <wp:wrapNone/>
          <wp:docPr id="438" name="Obráze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7200" cy="151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5pt;height:114.9pt;visibility:visible;mso-wrap-style:square" o:bullet="t">
        <v:imagedata r:id="rId1" o:title=""/>
      </v:shape>
    </w:pict>
  </w:numPicBullet>
  <w:abstractNum w:abstractNumId="0" w15:restartNumberingAfterBreak="0">
    <w:nsid w:val="FFFFFF7C"/>
    <w:multiLevelType w:val="singleLevel"/>
    <w:tmpl w:val="4FE68786"/>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43EC6B94"/>
    <w:multiLevelType w:val="hybridMultilevel"/>
    <w:tmpl w:val="A330E936"/>
    <w:lvl w:ilvl="0" w:tplc="853CBEB6">
      <w:start w:val="1"/>
      <w:numFmt w:val="bullet"/>
      <w:lvlText w:val=""/>
      <w:lvlPicBulletId w:val="0"/>
      <w:lvlJc w:val="left"/>
      <w:pPr>
        <w:tabs>
          <w:tab w:val="num" w:pos="720"/>
        </w:tabs>
        <w:ind w:left="720" w:hanging="360"/>
      </w:pPr>
      <w:rPr>
        <w:rFonts w:ascii="Symbol" w:hAnsi="Symbol" w:hint="default"/>
        <w:sz w:val="32"/>
        <w:szCs w:val="32"/>
      </w:rPr>
    </w:lvl>
    <w:lvl w:ilvl="1" w:tplc="4010229C" w:tentative="1">
      <w:start w:val="1"/>
      <w:numFmt w:val="bullet"/>
      <w:lvlText w:val=""/>
      <w:lvlJc w:val="left"/>
      <w:pPr>
        <w:tabs>
          <w:tab w:val="num" w:pos="1440"/>
        </w:tabs>
        <w:ind w:left="1440" w:hanging="360"/>
      </w:pPr>
      <w:rPr>
        <w:rFonts w:ascii="Symbol" w:hAnsi="Symbol" w:hint="default"/>
      </w:rPr>
    </w:lvl>
    <w:lvl w:ilvl="2" w:tplc="28C8CF66" w:tentative="1">
      <w:start w:val="1"/>
      <w:numFmt w:val="bullet"/>
      <w:lvlText w:val=""/>
      <w:lvlJc w:val="left"/>
      <w:pPr>
        <w:tabs>
          <w:tab w:val="num" w:pos="2160"/>
        </w:tabs>
        <w:ind w:left="2160" w:hanging="360"/>
      </w:pPr>
      <w:rPr>
        <w:rFonts w:ascii="Symbol" w:hAnsi="Symbol" w:hint="default"/>
      </w:rPr>
    </w:lvl>
    <w:lvl w:ilvl="3" w:tplc="27008340" w:tentative="1">
      <w:start w:val="1"/>
      <w:numFmt w:val="bullet"/>
      <w:lvlText w:val=""/>
      <w:lvlJc w:val="left"/>
      <w:pPr>
        <w:tabs>
          <w:tab w:val="num" w:pos="2880"/>
        </w:tabs>
        <w:ind w:left="2880" w:hanging="360"/>
      </w:pPr>
      <w:rPr>
        <w:rFonts w:ascii="Symbol" w:hAnsi="Symbol" w:hint="default"/>
      </w:rPr>
    </w:lvl>
    <w:lvl w:ilvl="4" w:tplc="9CA2774A" w:tentative="1">
      <w:start w:val="1"/>
      <w:numFmt w:val="bullet"/>
      <w:lvlText w:val=""/>
      <w:lvlJc w:val="left"/>
      <w:pPr>
        <w:tabs>
          <w:tab w:val="num" w:pos="3600"/>
        </w:tabs>
        <w:ind w:left="3600" w:hanging="360"/>
      </w:pPr>
      <w:rPr>
        <w:rFonts w:ascii="Symbol" w:hAnsi="Symbol" w:hint="default"/>
      </w:rPr>
    </w:lvl>
    <w:lvl w:ilvl="5" w:tplc="F3CA2C8E" w:tentative="1">
      <w:start w:val="1"/>
      <w:numFmt w:val="bullet"/>
      <w:lvlText w:val=""/>
      <w:lvlJc w:val="left"/>
      <w:pPr>
        <w:tabs>
          <w:tab w:val="num" w:pos="4320"/>
        </w:tabs>
        <w:ind w:left="4320" w:hanging="360"/>
      </w:pPr>
      <w:rPr>
        <w:rFonts w:ascii="Symbol" w:hAnsi="Symbol" w:hint="default"/>
      </w:rPr>
    </w:lvl>
    <w:lvl w:ilvl="6" w:tplc="A7200CD2" w:tentative="1">
      <w:start w:val="1"/>
      <w:numFmt w:val="bullet"/>
      <w:lvlText w:val=""/>
      <w:lvlJc w:val="left"/>
      <w:pPr>
        <w:tabs>
          <w:tab w:val="num" w:pos="5040"/>
        </w:tabs>
        <w:ind w:left="5040" w:hanging="360"/>
      </w:pPr>
      <w:rPr>
        <w:rFonts w:ascii="Symbol" w:hAnsi="Symbol" w:hint="default"/>
      </w:rPr>
    </w:lvl>
    <w:lvl w:ilvl="7" w:tplc="0F2EAB8C" w:tentative="1">
      <w:start w:val="1"/>
      <w:numFmt w:val="bullet"/>
      <w:lvlText w:val=""/>
      <w:lvlJc w:val="left"/>
      <w:pPr>
        <w:tabs>
          <w:tab w:val="num" w:pos="5760"/>
        </w:tabs>
        <w:ind w:left="5760" w:hanging="360"/>
      </w:pPr>
      <w:rPr>
        <w:rFonts w:ascii="Symbol" w:hAnsi="Symbol" w:hint="default"/>
      </w:rPr>
    </w:lvl>
    <w:lvl w:ilvl="8" w:tplc="CF36CC7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163B0E"/>
    <w:multiLevelType w:val="multilevel"/>
    <w:tmpl w:val="73EA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2E"/>
    <w:rsid w:val="000115CE"/>
    <w:rsid w:val="00020929"/>
    <w:rsid w:val="00075F3C"/>
    <w:rsid w:val="000828F4"/>
    <w:rsid w:val="000947D1"/>
    <w:rsid w:val="00096464"/>
    <w:rsid w:val="000F51EC"/>
    <w:rsid w:val="000F7122"/>
    <w:rsid w:val="001365C2"/>
    <w:rsid w:val="00192FE5"/>
    <w:rsid w:val="001B4EEF"/>
    <w:rsid w:val="001B689C"/>
    <w:rsid w:val="001D179B"/>
    <w:rsid w:val="00200635"/>
    <w:rsid w:val="0022719E"/>
    <w:rsid w:val="002357D2"/>
    <w:rsid w:val="00254E0D"/>
    <w:rsid w:val="003470D6"/>
    <w:rsid w:val="00351F96"/>
    <w:rsid w:val="00377F46"/>
    <w:rsid w:val="0038000D"/>
    <w:rsid w:val="00385ACF"/>
    <w:rsid w:val="003979AD"/>
    <w:rsid w:val="00477474"/>
    <w:rsid w:val="00480B7F"/>
    <w:rsid w:val="004A1893"/>
    <w:rsid w:val="004C4A44"/>
    <w:rsid w:val="005125BB"/>
    <w:rsid w:val="00521691"/>
    <w:rsid w:val="005264AB"/>
    <w:rsid w:val="00532C25"/>
    <w:rsid w:val="00537F9C"/>
    <w:rsid w:val="00572222"/>
    <w:rsid w:val="005D3DA6"/>
    <w:rsid w:val="005D5AFB"/>
    <w:rsid w:val="00606F1F"/>
    <w:rsid w:val="00627C03"/>
    <w:rsid w:val="00645FC9"/>
    <w:rsid w:val="0066472C"/>
    <w:rsid w:val="006F4C57"/>
    <w:rsid w:val="00744EA9"/>
    <w:rsid w:val="00752FC4"/>
    <w:rsid w:val="00757E9C"/>
    <w:rsid w:val="007B4C91"/>
    <w:rsid w:val="007D7032"/>
    <w:rsid w:val="007D70F7"/>
    <w:rsid w:val="008113C8"/>
    <w:rsid w:val="0081354F"/>
    <w:rsid w:val="00816915"/>
    <w:rsid w:val="00830C5F"/>
    <w:rsid w:val="00834A33"/>
    <w:rsid w:val="00896EE1"/>
    <w:rsid w:val="008B7FE8"/>
    <w:rsid w:val="008C1482"/>
    <w:rsid w:val="008D0AA7"/>
    <w:rsid w:val="00912A0A"/>
    <w:rsid w:val="009468D3"/>
    <w:rsid w:val="00964C82"/>
    <w:rsid w:val="0097512E"/>
    <w:rsid w:val="009E579B"/>
    <w:rsid w:val="009F6C15"/>
    <w:rsid w:val="00A153D6"/>
    <w:rsid w:val="00A17117"/>
    <w:rsid w:val="00A645D1"/>
    <w:rsid w:val="00A763AE"/>
    <w:rsid w:val="00B63133"/>
    <w:rsid w:val="00B73131"/>
    <w:rsid w:val="00BC0F0A"/>
    <w:rsid w:val="00C11980"/>
    <w:rsid w:val="00C2170B"/>
    <w:rsid w:val="00C37F91"/>
    <w:rsid w:val="00C40B3F"/>
    <w:rsid w:val="00CA50A3"/>
    <w:rsid w:val="00CB0809"/>
    <w:rsid w:val="00CD2CA1"/>
    <w:rsid w:val="00CF4773"/>
    <w:rsid w:val="00D04123"/>
    <w:rsid w:val="00D06313"/>
    <w:rsid w:val="00D06525"/>
    <w:rsid w:val="00D13306"/>
    <w:rsid w:val="00D149F1"/>
    <w:rsid w:val="00D339CF"/>
    <w:rsid w:val="00D36106"/>
    <w:rsid w:val="00D372C6"/>
    <w:rsid w:val="00D5122C"/>
    <w:rsid w:val="00D70BCD"/>
    <w:rsid w:val="00D9030F"/>
    <w:rsid w:val="00DC04C8"/>
    <w:rsid w:val="00DC7840"/>
    <w:rsid w:val="00E034CF"/>
    <w:rsid w:val="00E37173"/>
    <w:rsid w:val="00E55670"/>
    <w:rsid w:val="00EB64EC"/>
    <w:rsid w:val="00F07BE0"/>
    <w:rsid w:val="00F71D73"/>
    <w:rsid w:val="00F763B1"/>
    <w:rsid w:val="00FA402E"/>
    <w:rsid w:val="00FB49C2"/>
    <w:rsid w:val="00FF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3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B1D3D" w:themeColor="text2" w:themeShade="BF"/>
        <w:sz w:val="22"/>
        <w:szCs w:val="22"/>
        <w:lang w:val="cs-CZ"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756"/>
    <w:pPr>
      <w:spacing w:after="260" w:line="240" w:lineRule="auto"/>
      <w:jc w:val="both"/>
    </w:pPr>
    <w:rPr>
      <w:color w:val="auto"/>
    </w:rPr>
  </w:style>
  <w:style w:type="paragraph" w:styleId="Nadpis1">
    <w:name w:val="heading 1"/>
    <w:basedOn w:val="Normln"/>
    <w:next w:val="Normln"/>
    <w:link w:val="Nadpis1Char"/>
    <w:uiPriority w:val="9"/>
    <w:semiHidden/>
    <w:rsid w:val="000F51EC"/>
    <w:pPr>
      <w:keepNext/>
      <w:keepLines/>
      <w:spacing w:before="480" w:after="0"/>
      <w:outlineLvl w:val="0"/>
    </w:pPr>
    <w:rPr>
      <w:rFonts w:asciiTheme="majorHAnsi" w:eastAsiaTheme="majorEastAsia" w:hAnsiTheme="majorHAnsi" w:cstheme="majorBidi"/>
      <w:b/>
      <w:bCs/>
      <w:color w:val="234F77" w:themeColor="accent2" w:themeShade="80"/>
      <w:sz w:val="28"/>
      <w:szCs w:val="28"/>
    </w:rPr>
  </w:style>
  <w:style w:type="paragraph" w:styleId="Nadpis2">
    <w:name w:val="heading 2"/>
    <w:basedOn w:val="Normln"/>
    <w:next w:val="Normln"/>
    <w:link w:val="Nadpis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Nadpis3">
    <w:name w:val="heading 3"/>
    <w:basedOn w:val="Normln"/>
    <w:next w:val="Normln"/>
    <w:link w:val="Nadpis3Char"/>
    <w:uiPriority w:val="9"/>
    <w:semiHidden/>
    <w:unhideWhenUsed/>
    <w:qFormat/>
    <w:rsid w:val="0057222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Nadpis4">
    <w:name w:val="heading 4"/>
    <w:basedOn w:val="Normln"/>
    <w:next w:val="Normln"/>
    <w:link w:val="Nadpis4Char"/>
    <w:uiPriority w:val="9"/>
    <w:semiHidden/>
    <w:unhideWhenUsed/>
    <w:qFormat/>
    <w:rsid w:val="00572222"/>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Nadpis5">
    <w:name w:val="heading 5"/>
    <w:basedOn w:val="Normln"/>
    <w:next w:val="Normln"/>
    <w:link w:val="Nadpis5Char"/>
    <w:uiPriority w:val="9"/>
    <w:semiHidden/>
    <w:unhideWhenUsed/>
    <w:qFormat/>
    <w:rsid w:val="00572222"/>
    <w:pPr>
      <w:keepNext/>
      <w:keepLines/>
      <w:spacing w:before="40" w:after="0"/>
      <w:outlineLvl w:val="4"/>
    </w:pPr>
    <w:rPr>
      <w:rFonts w:asciiTheme="majorHAnsi" w:eastAsiaTheme="majorEastAsia" w:hAnsiTheme="majorHAnsi" w:cstheme="majorBidi"/>
      <w:color w:val="374C80" w:themeColor="accent1" w:themeShade="BF"/>
    </w:rPr>
  </w:style>
  <w:style w:type="paragraph" w:styleId="Nadpis6">
    <w:name w:val="heading 6"/>
    <w:basedOn w:val="Normln"/>
    <w:next w:val="Normln"/>
    <w:link w:val="Nadpis6Char"/>
    <w:uiPriority w:val="9"/>
    <w:semiHidden/>
    <w:unhideWhenUsed/>
    <w:qFormat/>
    <w:rsid w:val="00572222"/>
    <w:pPr>
      <w:keepNext/>
      <w:keepLines/>
      <w:spacing w:before="40" w:after="0"/>
      <w:outlineLvl w:val="5"/>
    </w:pPr>
    <w:rPr>
      <w:rFonts w:asciiTheme="majorHAnsi" w:eastAsiaTheme="majorEastAsia" w:hAnsiTheme="majorHAnsi" w:cstheme="majorBidi"/>
      <w:color w:val="243255" w:themeColor="accent1" w:themeShade="7F"/>
    </w:rPr>
  </w:style>
  <w:style w:type="paragraph" w:styleId="Nadpis7">
    <w:name w:val="heading 7"/>
    <w:basedOn w:val="Normln"/>
    <w:next w:val="Normln"/>
    <w:link w:val="Nadpis7Char"/>
    <w:uiPriority w:val="9"/>
    <w:semiHidden/>
    <w:unhideWhenUsed/>
    <w:qFormat/>
    <w:rsid w:val="00572222"/>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Nadpis8">
    <w:name w:val="heading 8"/>
    <w:basedOn w:val="Normln"/>
    <w:next w:val="Normln"/>
    <w:link w:val="Nadpis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B63133"/>
    <w:pPr>
      <w:spacing w:after="0"/>
    </w:pPr>
  </w:style>
  <w:style w:type="character" w:customStyle="1" w:styleId="ZhlavChar">
    <w:name w:val="Záhlaví Char"/>
    <w:basedOn w:val="Standardnpsmoodstavce"/>
    <w:link w:val="Zhlav"/>
    <w:uiPriority w:val="99"/>
    <w:semiHidden/>
    <w:rsid w:val="00254E0D"/>
    <w:rPr>
      <w:color w:val="auto"/>
    </w:rPr>
  </w:style>
  <w:style w:type="paragraph" w:styleId="Zpat">
    <w:name w:val="footer"/>
    <w:basedOn w:val="Normln"/>
    <w:link w:val="ZpatChar"/>
    <w:uiPriority w:val="99"/>
    <w:semiHidden/>
    <w:rsid w:val="00BC0F0A"/>
    <w:pPr>
      <w:spacing w:after="0"/>
      <w:ind w:left="-720" w:right="-720"/>
      <w:jc w:val="center"/>
    </w:pPr>
    <w:rPr>
      <w:rFonts w:asciiTheme="majorHAnsi" w:hAnsiTheme="majorHAnsi"/>
      <w:color w:val="234F77" w:themeColor="accent2" w:themeShade="80"/>
    </w:rPr>
  </w:style>
  <w:style w:type="character" w:customStyle="1" w:styleId="ZpatChar">
    <w:name w:val="Zápatí Char"/>
    <w:basedOn w:val="Standardnpsmoodstavce"/>
    <w:link w:val="Zpat"/>
    <w:uiPriority w:val="99"/>
    <w:semiHidden/>
    <w:rsid w:val="00254E0D"/>
    <w:rPr>
      <w:rFonts w:asciiTheme="majorHAnsi" w:hAnsiTheme="majorHAnsi"/>
      <w:color w:val="234F77" w:themeColor="accent2" w:themeShade="80"/>
    </w:rPr>
  </w:style>
  <w:style w:type="character" w:styleId="Zstupntext">
    <w:name w:val="Placeholder Text"/>
    <w:basedOn w:val="Standardnpsmoodstavce"/>
    <w:uiPriority w:val="99"/>
    <w:semiHidden/>
    <w:rsid w:val="00912A0A"/>
    <w:rPr>
      <w:color w:val="417A84" w:themeColor="accent5" w:themeShade="BF"/>
      <w:sz w:val="22"/>
    </w:rPr>
  </w:style>
  <w:style w:type="paragraph" w:customStyle="1" w:styleId="Kontaktndaje">
    <w:name w:val="Kontaktní údaje"/>
    <w:basedOn w:val="Normln"/>
    <w:uiPriority w:val="3"/>
    <w:qFormat/>
    <w:rsid w:val="00FF7756"/>
    <w:pPr>
      <w:spacing w:after="0"/>
    </w:pPr>
    <w:rPr>
      <w:szCs w:val="18"/>
    </w:rPr>
  </w:style>
  <w:style w:type="paragraph" w:styleId="Datum">
    <w:name w:val="Date"/>
    <w:basedOn w:val="Normln"/>
    <w:next w:val="Osloven"/>
    <w:link w:val="DatumChar"/>
    <w:uiPriority w:val="4"/>
    <w:unhideWhenUsed/>
    <w:qFormat/>
    <w:rsid w:val="00FF7756"/>
    <w:pPr>
      <w:spacing w:before="360" w:after="360"/>
      <w:jc w:val="right"/>
    </w:pPr>
  </w:style>
  <w:style w:type="character" w:customStyle="1" w:styleId="DatumChar">
    <w:name w:val="Datum Char"/>
    <w:basedOn w:val="Standardnpsmoodstavce"/>
    <w:link w:val="Datum"/>
    <w:uiPriority w:val="4"/>
    <w:rsid w:val="00FF7756"/>
    <w:rPr>
      <w:color w:val="auto"/>
    </w:rPr>
  </w:style>
  <w:style w:type="paragraph" w:styleId="Zvr">
    <w:name w:val="Closing"/>
    <w:basedOn w:val="Normln"/>
    <w:next w:val="Podpis"/>
    <w:link w:val="ZvrChar"/>
    <w:uiPriority w:val="6"/>
    <w:unhideWhenUsed/>
    <w:qFormat/>
    <w:rsid w:val="00FF7756"/>
    <w:pPr>
      <w:spacing w:after="960"/>
    </w:pPr>
  </w:style>
  <w:style w:type="character" w:customStyle="1" w:styleId="ZvrChar">
    <w:name w:val="Závěr Char"/>
    <w:basedOn w:val="Standardnpsmoodstavce"/>
    <w:link w:val="Zvr"/>
    <w:uiPriority w:val="6"/>
    <w:rsid w:val="00FF7756"/>
    <w:rPr>
      <w:color w:val="auto"/>
    </w:rPr>
  </w:style>
  <w:style w:type="character" w:customStyle="1" w:styleId="Nadpis1Char">
    <w:name w:val="Nadpis 1 Char"/>
    <w:basedOn w:val="Standardnpsmoodstavce"/>
    <w:link w:val="Nadpis1"/>
    <w:uiPriority w:val="9"/>
    <w:semiHidden/>
    <w:rsid w:val="00254E0D"/>
    <w:rPr>
      <w:rFonts w:asciiTheme="majorHAnsi" w:eastAsiaTheme="majorEastAsia" w:hAnsiTheme="majorHAnsi" w:cstheme="majorBidi"/>
      <w:b/>
      <w:bCs/>
      <w:color w:val="234F77" w:themeColor="accent2" w:themeShade="80"/>
      <w:sz w:val="28"/>
      <w:szCs w:val="28"/>
    </w:rPr>
  </w:style>
  <w:style w:type="character" w:customStyle="1" w:styleId="Nadpis2Char">
    <w:name w:val="Nadpis 2 Char"/>
    <w:basedOn w:val="Standardnpsmoodstavce"/>
    <w:link w:val="Nadpis2"/>
    <w:uiPriority w:val="9"/>
    <w:semiHidden/>
    <w:rsid w:val="00254E0D"/>
    <w:rPr>
      <w:rFonts w:asciiTheme="majorHAnsi" w:eastAsiaTheme="majorEastAsia" w:hAnsiTheme="majorHAnsi" w:cstheme="majorBidi"/>
      <w:b/>
      <w:bCs/>
      <w:color w:val="262626" w:themeColor="text1" w:themeTint="D9"/>
      <w:sz w:val="26"/>
      <w:szCs w:val="26"/>
    </w:rPr>
  </w:style>
  <w:style w:type="table" w:styleId="Mkatabulky">
    <w:name w:val="Table Grid"/>
    <w:basedOn w:val="Normlntabulka"/>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72222"/>
    <w:pPr>
      <w:spacing w:after="0"/>
    </w:pPr>
    <w:rPr>
      <w:rFonts w:ascii="Segoe UI" w:hAnsi="Segoe UI" w:cs="Segoe UI"/>
      <w:szCs w:val="18"/>
    </w:rPr>
  </w:style>
  <w:style w:type="character" w:customStyle="1" w:styleId="TextbublinyChar">
    <w:name w:val="Text bubliny Char"/>
    <w:basedOn w:val="Standardnpsmoodstavce"/>
    <w:link w:val="Textbubliny"/>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Normln"/>
    <w:next w:val="Normln"/>
    <w:uiPriority w:val="37"/>
    <w:semiHidden/>
    <w:unhideWhenUsed/>
    <w:rsid w:val="00572222"/>
  </w:style>
  <w:style w:type="paragraph" w:styleId="Textvbloku">
    <w:name w:val="Block Text"/>
    <w:basedOn w:val="Normln"/>
    <w:uiPriority w:val="99"/>
    <w:semiHidden/>
    <w:unhideWhenUsed/>
    <w:rsid w:val="000F51EC"/>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rFonts w:eastAsiaTheme="minorEastAsia"/>
      <w:i/>
      <w:iCs/>
      <w:color w:val="374C80" w:themeColor="accent1" w:themeShade="BF"/>
    </w:rPr>
  </w:style>
  <w:style w:type="paragraph" w:styleId="Zkladntext">
    <w:name w:val="Body Text"/>
    <w:basedOn w:val="Normln"/>
    <w:link w:val="ZkladntextChar"/>
    <w:uiPriority w:val="99"/>
    <w:semiHidden/>
    <w:unhideWhenUsed/>
    <w:rsid w:val="00572222"/>
    <w:pPr>
      <w:spacing w:after="120"/>
    </w:pPr>
  </w:style>
  <w:style w:type="character" w:customStyle="1" w:styleId="ZkladntextChar">
    <w:name w:val="Základní text Char"/>
    <w:basedOn w:val="Standardnpsmoodstavce"/>
    <w:link w:val="Zkladntext"/>
    <w:uiPriority w:val="99"/>
    <w:semiHidden/>
    <w:rsid w:val="00572222"/>
    <w:rPr>
      <w:kern w:val="16"/>
      <w:sz w:val="22"/>
      <w14:ligatures w14:val="standardContextual"/>
      <w14:numForm w14:val="oldStyle"/>
      <w14:numSpacing w14:val="proportional"/>
      <w14:cntxtAlts/>
    </w:rPr>
  </w:style>
  <w:style w:type="paragraph" w:styleId="Zkladntext2">
    <w:name w:val="Body Text 2"/>
    <w:basedOn w:val="Normln"/>
    <w:link w:val="Zkladntext2Char"/>
    <w:uiPriority w:val="99"/>
    <w:semiHidden/>
    <w:unhideWhenUsed/>
    <w:rsid w:val="00572222"/>
    <w:pPr>
      <w:spacing w:after="120" w:line="480" w:lineRule="auto"/>
    </w:pPr>
  </w:style>
  <w:style w:type="character" w:customStyle="1" w:styleId="Zkladntext2Char">
    <w:name w:val="Základní text 2 Char"/>
    <w:basedOn w:val="Standardnpsmoodstavce"/>
    <w:link w:val="Zkladntext2"/>
    <w:uiPriority w:val="99"/>
    <w:semiHidden/>
    <w:rsid w:val="00572222"/>
    <w:rPr>
      <w:kern w:val="16"/>
      <w:sz w:val="22"/>
      <w14:ligatures w14:val="standardContextual"/>
      <w14:numForm w14:val="oldStyle"/>
      <w14:numSpacing w14:val="proportional"/>
      <w14:cntxtAlts/>
    </w:rPr>
  </w:style>
  <w:style w:type="paragraph" w:styleId="Zkladntext3">
    <w:name w:val="Body Text 3"/>
    <w:basedOn w:val="Normln"/>
    <w:link w:val="Zkladntext3Char"/>
    <w:uiPriority w:val="99"/>
    <w:semiHidden/>
    <w:unhideWhenUsed/>
    <w:rsid w:val="00572222"/>
    <w:pPr>
      <w:spacing w:after="120"/>
    </w:pPr>
    <w:rPr>
      <w:szCs w:val="16"/>
    </w:rPr>
  </w:style>
  <w:style w:type="character" w:customStyle="1" w:styleId="Zkladntext3Char">
    <w:name w:val="Základní text 3 Char"/>
    <w:basedOn w:val="Standardnpsmoodstavce"/>
    <w:link w:val="Zkladntext3"/>
    <w:uiPriority w:val="99"/>
    <w:semiHidden/>
    <w:rsid w:val="00572222"/>
    <w:rPr>
      <w:kern w:val="16"/>
      <w:sz w:val="22"/>
      <w:szCs w:val="16"/>
      <w14:ligatures w14:val="standardContextual"/>
      <w14:numForm w14:val="oldStyle"/>
      <w14:numSpacing w14:val="proportional"/>
      <w14:cntxtAlts/>
    </w:rPr>
  </w:style>
  <w:style w:type="paragraph" w:styleId="Zkladntext-prvnodsazen">
    <w:name w:val="Body Text First Indent"/>
    <w:basedOn w:val="Zkladntext"/>
    <w:link w:val="Zkladntext-prvnodsazenChar"/>
    <w:uiPriority w:val="99"/>
    <w:semiHidden/>
    <w:unhideWhenUsed/>
    <w:rsid w:val="00572222"/>
    <w:pPr>
      <w:spacing w:after="300"/>
      <w:ind w:firstLine="360"/>
    </w:pPr>
  </w:style>
  <w:style w:type="character" w:customStyle="1" w:styleId="Zkladntext-prvnodsazenChar">
    <w:name w:val="Základní text - první odsazený Char"/>
    <w:basedOn w:val="ZkladntextChar"/>
    <w:link w:val="Zkladntext-prvnodsazen"/>
    <w:uiPriority w:val="99"/>
    <w:semiHidden/>
    <w:rsid w:val="00572222"/>
    <w:rPr>
      <w:kern w:val="16"/>
      <w:sz w:val="22"/>
      <w14:ligatures w14:val="standardContextual"/>
      <w14:numForm w14:val="oldStyle"/>
      <w14:numSpacing w14:val="proportional"/>
      <w14:cntxtAlts/>
    </w:rPr>
  </w:style>
  <w:style w:type="paragraph" w:styleId="Zkladntextodsazen">
    <w:name w:val="Body Text Indent"/>
    <w:basedOn w:val="Normln"/>
    <w:link w:val="ZkladntextodsazenChar"/>
    <w:uiPriority w:val="99"/>
    <w:semiHidden/>
    <w:unhideWhenUsed/>
    <w:rsid w:val="00572222"/>
    <w:pPr>
      <w:spacing w:after="120"/>
      <w:ind w:left="360"/>
    </w:pPr>
  </w:style>
  <w:style w:type="character" w:customStyle="1" w:styleId="ZkladntextodsazenChar">
    <w:name w:val="Základní text odsazený Char"/>
    <w:basedOn w:val="Standardnpsmoodstavce"/>
    <w:link w:val="Zkladntextodsazen"/>
    <w:uiPriority w:val="99"/>
    <w:semiHidden/>
    <w:rsid w:val="00572222"/>
    <w:rPr>
      <w:kern w:val="16"/>
      <w:sz w:val="22"/>
      <w14:ligatures w14:val="standardContextual"/>
      <w14:numForm w14:val="oldStyle"/>
      <w14:numSpacing w14:val="proportional"/>
      <w14:cntxtAlts/>
    </w:rPr>
  </w:style>
  <w:style w:type="paragraph" w:styleId="Zkladntext-prvnodsazen2">
    <w:name w:val="Body Text First Indent 2"/>
    <w:basedOn w:val="Zkladntextodsazen"/>
    <w:link w:val="Zkladntext-prvnodsazen2Char"/>
    <w:uiPriority w:val="99"/>
    <w:semiHidden/>
    <w:unhideWhenUsed/>
    <w:rsid w:val="00572222"/>
    <w:pPr>
      <w:spacing w:after="300"/>
      <w:ind w:firstLine="360"/>
    </w:pPr>
  </w:style>
  <w:style w:type="character" w:customStyle="1" w:styleId="Zkladntext-prvnodsazen2Char">
    <w:name w:val="Základní text - první odsazený 2 Char"/>
    <w:basedOn w:val="ZkladntextodsazenChar"/>
    <w:link w:val="Zkladntext-prvnodsazen2"/>
    <w:uiPriority w:val="99"/>
    <w:semiHidden/>
    <w:rsid w:val="00572222"/>
    <w:rPr>
      <w:kern w:val="16"/>
      <w:sz w:val="22"/>
      <w14:ligatures w14:val="standardContextual"/>
      <w14:numForm w14:val="oldStyle"/>
      <w14:numSpacing w14:val="proportional"/>
      <w14:cntxtAlts/>
    </w:rPr>
  </w:style>
  <w:style w:type="paragraph" w:styleId="Zkladntextodsazen2">
    <w:name w:val="Body Text Indent 2"/>
    <w:basedOn w:val="Normln"/>
    <w:link w:val="Zkladntextodsazen2Char"/>
    <w:uiPriority w:val="99"/>
    <w:semiHidden/>
    <w:unhideWhenUsed/>
    <w:rsid w:val="00572222"/>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572222"/>
    <w:rPr>
      <w:kern w:val="16"/>
      <w:sz w:val="22"/>
      <w14:ligatures w14:val="standardContextual"/>
      <w14:numForm w14:val="oldStyle"/>
      <w14:numSpacing w14:val="proportional"/>
      <w14:cntxtAlts/>
    </w:rPr>
  </w:style>
  <w:style w:type="paragraph" w:styleId="Zkladntextodsazen3">
    <w:name w:val="Body Text Indent 3"/>
    <w:basedOn w:val="Normln"/>
    <w:link w:val="Zkladntextodsazen3Char"/>
    <w:uiPriority w:val="99"/>
    <w:semiHidden/>
    <w:unhideWhenUsed/>
    <w:rsid w:val="00572222"/>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572222"/>
    <w:rPr>
      <w:kern w:val="16"/>
      <w:sz w:val="22"/>
      <w:szCs w:val="16"/>
      <w14:ligatures w14:val="standardContextual"/>
      <w14:numForm w14:val="oldStyle"/>
      <w14:numSpacing w14:val="proportional"/>
      <w14:cntxtAlts/>
    </w:rPr>
  </w:style>
  <w:style w:type="character" w:styleId="Nzevknihy">
    <w:name w:val="Book Title"/>
    <w:basedOn w:val="Standardnpsmoodstavce"/>
    <w:uiPriority w:val="33"/>
    <w:semiHidden/>
    <w:qFormat/>
    <w:rsid w:val="00572222"/>
    <w:rPr>
      <w:b/>
      <w:bCs/>
      <w:i/>
      <w:iCs/>
      <w:spacing w:val="5"/>
      <w:sz w:val="22"/>
    </w:rPr>
  </w:style>
  <w:style w:type="paragraph" w:styleId="Titulek">
    <w:name w:val="caption"/>
    <w:basedOn w:val="Normln"/>
    <w:next w:val="Normln"/>
    <w:uiPriority w:val="35"/>
    <w:semiHidden/>
    <w:unhideWhenUsed/>
    <w:qFormat/>
    <w:rsid w:val="00572222"/>
    <w:pPr>
      <w:spacing w:after="200"/>
    </w:pPr>
    <w:rPr>
      <w:i/>
      <w:iCs/>
      <w:color w:val="242852" w:themeColor="text2"/>
      <w:szCs w:val="18"/>
    </w:rPr>
  </w:style>
  <w:style w:type="table" w:styleId="Barevnmka">
    <w:name w:val="Colorful Grid"/>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Barevnmkazvraznn2">
    <w:name w:val="Colorful Grid Accent 2"/>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Barevnmkazvraznn3">
    <w:name w:val="Colorful Grid Accent 3"/>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Barevnmkazvraznn4">
    <w:name w:val="Colorful Grid Accent 4"/>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Barevnmkazvraznn5">
    <w:name w:val="Colorful Grid Accent 5"/>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Barevnmkazvraznn6">
    <w:name w:val="Colorful Grid Accent 6"/>
    <w:basedOn w:val="Normlntabulka"/>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Barevnseznam">
    <w:name w:val="Colorful List"/>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Barevnseznamzvraznn2">
    <w:name w:val="Colorful List Accent 2"/>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Barevnseznamzvraznn3">
    <w:name w:val="Colorful List Accent 3"/>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Barevnseznamzvraznn4">
    <w:name w:val="Colorful List Accent 4"/>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Barevnseznamzvraznn5">
    <w:name w:val="Colorful List Accent 5"/>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Barevnseznamzvraznn6">
    <w:name w:val="Colorful List Accent 6"/>
    <w:basedOn w:val="Normlntabulka"/>
    <w:uiPriority w:val="72"/>
    <w:semiHidden/>
    <w:unhideWhenUsed/>
    <w:rsid w:val="00572222"/>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Barevnstnovn">
    <w:name w:val="Colorful Shading"/>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Barevnstnovnzvraznn4">
    <w:name w:val="Colorful Shading Accent 4"/>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572222"/>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572222"/>
    <w:rPr>
      <w:sz w:val="22"/>
      <w:szCs w:val="16"/>
    </w:rPr>
  </w:style>
  <w:style w:type="paragraph" w:styleId="Textkomente">
    <w:name w:val="annotation text"/>
    <w:basedOn w:val="Normln"/>
    <w:link w:val="TextkomenteChar"/>
    <w:uiPriority w:val="99"/>
    <w:semiHidden/>
    <w:unhideWhenUsed/>
    <w:rsid w:val="00572222"/>
  </w:style>
  <w:style w:type="character" w:customStyle="1" w:styleId="TextkomenteChar">
    <w:name w:val="Text komentáře Char"/>
    <w:basedOn w:val="Standardnpsmoodstavce"/>
    <w:link w:val="Textkomente"/>
    <w:uiPriority w:val="99"/>
    <w:semiHidden/>
    <w:rsid w:val="00572222"/>
    <w:rPr>
      <w:kern w:val="16"/>
      <w:sz w:val="22"/>
      <w14:ligatures w14:val="standardContextual"/>
      <w14:numForm w14:val="oldStyle"/>
      <w14:numSpacing w14:val="proportional"/>
      <w14:cntxtAlts/>
    </w:rPr>
  </w:style>
  <w:style w:type="paragraph" w:styleId="Pedmtkomente">
    <w:name w:val="annotation subject"/>
    <w:basedOn w:val="Textkomente"/>
    <w:next w:val="Textkomente"/>
    <w:link w:val="PedmtkomenteChar"/>
    <w:uiPriority w:val="99"/>
    <w:semiHidden/>
    <w:unhideWhenUsed/>
    <w:rsid w:val="00572222"/>
    <w:rPr>
      <w:b/>
      <w:bCs/>
    </w:rPr>
  </w:style>
  <w:style w:type="character" w:customStyle="1" w:styleId="PedmtkomenteChar">
    <w:name w:val="Předmět komentáře Char"/>
    <w:basedOn w:val="TextkomenteChar"/>
    <w:link w:val="Pedmtkomente"/>
    <w:uiPriority w:val="99"/>
    <w:semiHidden/>
    <w:rsid w:val="00572222"/>
    <w:rPr>
      <w:b/>
      <w:bCs/>
      <w:kern w:val="16"/>
      <w:sz w:val="22"/>
      <w14:ligatures w14:val="standardContextual"/>
      <w14:numForm w14:val="oldStyle"/>
      <w14:numSpacing w14:val="proportional"/>
      <w14:cntxtAlts/>
    </w:rPr>
  </w:style>
  <w:style w:type="table" w:styleId="Tmavseznam">
    <w:name w:val="Dark List"/>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Tmavseznamzvraznn2">
    <w:name w:val="Dark List Accent 2"/>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Tmavseznamzvraznn3">
    <w:name w:val="Dark List Accent 3"/>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Tmavseznamzvraznn4">
    <w:name w:val="Dark List Accent 4"/>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Tmavseznamzvraznn5">
    <w:name w:val="Dark List Accent 5"/>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Tmavseznamzvraznn6">
    <w:name w:val="Dark List Accent 6"/>
    <w:basedOn w:val="Normlntabulka"/>
    <w:uiPriority w:val="70"/>
    <w:semiHidden/>
    <w:unhideWhenUsed/>
    <w:rsid w:val="00572222"/>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Rozloendokumentu">
    <w:name w:val="Document Map"/>
    <w:basedOn w:val="Normln"/>
    <w:link w:val="RozloendokumentuChar"/>
    <w:uiPriority w:val="99"/>
    <w:semiHidden/>
    <w:unhideWhenUsed/>
    <w:rsid w:val="00572222"/>
    <w:pPr>
      <w:spacing w:after="0"/>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Podpise-mailu">
    <w:name w:val="E-mail Signature"/>
    <w:basedOn w:val="Normln"/>
    <w:link w:val="Podpise-mailuChar"/>
    <w:uiPriority w:val="99"/>
    <w:semiHidden/>
    <w:unhideWhenUsed/>
    <w:rsid w:val="00572222"/>
    <w:pPr>
      <w:spacing w:after="0"/>
    </w:pPr>
  </w:style>
  <w:style w:type="character" w:customStyle="1" w:styleId="Podpise-mailuChar">
    <w:name w:val="Podpis e-mailu Char"/>
    <w:basedOn w:val="Standardnpsmoodstavce"/>
    <w:link w:val="Podpise-mailu"/>
    <w:uiPriority w:val="99"/>
    <w:semiHidden/>
    <w:rsid w:val="00572222"/>
    <w:rPr>
      <w:kern w:val="16"/>
      <w:sz w:val="22"/>
      <w14:ligatures w14:val="standardContextual"/>
      <w14:numForm w14:val="oldStyle"/>
      <w14:numSpacing w14:val="proportional"/>
      <w14:cntxtAlts/>
    </w:rPr>
  </w:style>
  <w:style w:type="character" w:styleId="Zdraznn">
    <w:name w:val="Emphasis"/>
    <w:basedOn w:val="Standardnpsmoodstavce"/>
    <w:uiPriority w:val="20"/>
    <w:semiHidden/>
    <w:qFormat/>
    <w:rsid w:val="00572222"/>
    <w:rPr>
      <w:i/>
      <w:iCs/>
      <w:sz w:val="22"/>
    </w:rPr>
  </w:style>
  <w:style w:type="character" w:styleId="Odkaznavysvtlivky">
    <w:name w:val="endnote reference"/>
    <w:basedOn w:val="Standardnpsmoodstavce"/>
    <w:uiPriority w:val="99"/>
    <w:semiHidden/>
    <w:unhideWhenUsed/>
    <w:rsid w:val="00572222"/>
    <w:rPr>
      <w:sz w:val="22"/>
      <w:vertAlign w:val="superscript"/>
    </w:rPr>
  </w:style>
  <w:style w:type="paragraph" w:styleId="Textvysvtlivek">
    <w:name w:val="endnote text"/>
    <w:basedOn w:val="Normln"/>
    <w:link w:val="TextvysvtlivekChar"/>
    <w:uiPriority w:val="99"/>
    <w:semiHidden/>
    <w:unhideWhenUsed/>
    <w:rsid w:val="00572222"/>
    <w:pPr>
      <w:spacing w:after="0"/>
    </w:pPr>
  </w:style>
  <w:style w:type="character" w:customStyle="1" w:styleId="TextvysvtlivekChar">
    <w:name w:val="Text vysvětlivek Char"/>
    <w:basedOn w:val="Standardnpsmoodstavce"/>
    <w:link w:val="Textvysvtlivek"/>
    <w:uiPriority w:val="99"/>
    <w:semiHidden/>
    <w:rsid w:val="00572222"/>
    <w:rPr>
      <w:kern w:val="16"/>
      <w:sz w:val="22"/>
      <w14:ligatures w14:val="standardContextual"/>
      <w14:numForm w14:val="oldStyle"/>
      <w14:numSpacing w14:val="proportional"/>
      <w14:cntxtAlts/>
    </w:rPr>
  </w:style>
  <w:style w:type="paragraph" w:styleId="Adresanaoblku">
    <w:name w:val="envelope address"/>
    <w:basedOn w:val="Normln"/>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572222"/>
    <w:pPr>
      <w:spacing w:after="0"/>
    </w:pPr>
    <w:rPr>
      <w:rFonts w:asciiTheme="majorHAnsi" w:eastAsiaTheme="majorEastAsia" w:hAnsiTheme="majorHAnsi" w:cstheme="majorBidi"/>
    </w:rPr>
  </w:style>
  <w:style w:type="character" w:styleId="Sledovanodkaz">
    <w:name w:val="FollowedHyperlink"/>
    <w:basedOn w:val="Standardnpsmoodstavce"/>
    <w:uiPriority w:val="99"/>
    <w:semiHidden/>
    <w:unhideWhenUsed/>
    <w:rsid w:val="000F51EC"/>
    <w:rPr>
      <w:color w:val="234F77" w:themeColor="accent2" w:themeShade="80"/>
      <w:sz w:val="22"/>
      <w:u w:val="single"/>
    </w:rPr>
  </w:style>
  <w:style w:type="character" w:styleId="Znakapoznpodarou">
    <w:name w:val="footnote reference"/>
    <w:basedOn w:val="Standardnpsmoodstavce"/>
    <w:uiPriority w:val="99"/>
    <w:semiHidden/>
    <w:unhideWhenUsed/>
    <w:rsid w:val="00572222"/>
    <w:rPr>
      <w:sz w:val="22"/>
      <w:vertAlign w:val="superscript"/>
    </w:rPr>
  </w:style>
  <w:style w:type="paragraph" w:styleId="Textpoznpodarou">
    <w:name w:val="footnote text"/>
    <w:basedOn w:val="Normln"/>
    <w:link w:val="TextpoznpodarouChar"/>
    <w:uiPriority w:val="99"/>
    <w:semiHidden/>
    <w:unhideWhenUsed/>
    <w:rsid w:val="00572222"/>
    <w:pPr>
      <w:spacing w:after="0"/>
    </w:pPr>
  </w:style>
  <w:style w:type="character" w:customStyle="1" w:styleId="TextpoznpodarouChar">
    <w:name w:val="Text pozn. pod čarou Char"/>
    <w:basedOn w:val="Standardnpsmoodstavce"/>
    <w:link w:val="Textpoznpodarou"/>
    <w:uiPriority w:val="99"/>
    <w:semiHidden/>
    <w:rsid w:val="00572222"/>
    <w:rPr>
      <w:kern w:val="16"/>
      <w:sz w:val="22"/>
      <w14:ligatures w14:val="standardContextual"/>
      <w14:numForm w14:val="oldStyle"/>
      <w14:numSpacing w14:val="proportional"/>
      <w14:cntxtAlts/>
    </w:rPr>
  </w:style>
  <w:style w:type="table" w:styleId="Svtltabulkasmkou1">
    <w:name w:val="Grid Table 1 Light"/>
    <w:basedOn w:val="Normlntabulka"/>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572222"/>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572222"/>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572222"/>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572222"/>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572222"/>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572222"/>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Mkatabulky2">
    <w:name w:val="Table Grid 2"/>
    <w:basedOn w:val="Normlntabulka"/>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2zvraznn1">
    <w:name w:val="Grid Table 2 Accent 1"/>
    <w:basedOn w:val="Normlntabulka"/>
    <w:uiPriority w:val="47"/>
    <w:rsid w:val="00572222"/>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ulkasmkou2zvraznn2">
    <w:name w:val="Grid Table 2 Accent 2"/>
    <w:basedOn w:val="Normlntabulka"/>
    <w:uiPriority w:val="47"/>
    <w:rsid w:val="00572222"/>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ulkasmkou2zvraznn3">
    <w:name w:val="Grid Table 2 Accent 3"/>
    <w:basedOn w:val="Normlntabulka"/>
    <w:uiPriority w:val="47"/>
    <w:rsid w:val="00572222"/>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ulkasmkou2zvraznn4">
    <w:name w:val="Grid Table 2 Accent 4"/>
    <w:basedOn w:val="Normlntabulka"/>
    <w:uiPriority w:val="47"/>
    <w:rsid w:val="00572222"/>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ulkasmkou2zvraznn5">
    <w:name w:val="Grid Table 2 Accent 5"/>
    <w:basedOn w:val="Normlntabulka"/>
    <w:uiPriority w:val="47"/>
    <w:rsid w:val="00572222"/>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ulkasmkou2zvraznn6">
    <w:name w:val="Grid Table 2 Accent 6"/>
    <w:basedOn w:val="Normlntabulka"/>
    <w:uiPriority w:val="47"/>
    <w:rsid w:val="00572222"/>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Mkatabulky3">
    <w:name w:val="Table Grid 3"/>
    <w:basedOn w:val="Normlntabulka"/>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3zvraznn1">
    <w:name w:val="Grid Table 3 Accent 1"/>
    <w:basedOn w:val="Normlntabulka"/>
    <w:uiPriority w:val="48"/>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ulkasmkou3zvraznn2">
    <w:name w:val="Grid Table 3 Accent 2"/>
    <w:basedOn w:val="Normlntabulka"/>
    <w:uiPriority w:val="48"/>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Tabulkasmkou3zvraznn3">
    <w:name w:val="Grid Table 3 Accent 3"/>
    <w:basedOn w:val="Normlntabulka"/>
    <w:uiPriority w:val="48"/>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ulkasmkou3zvraznn4">
    <w:name w:val="Grid Table 3 Accent 4"/>
    <w:basedOn w:val="Normlntabulka"/>
    <w:uiPriority w:val="48"/>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Tabulkasmkou3zvraznn5">
    <w:name w:val="Grid Table 3 Accent 5"/>
    <w:basedOn w:val="Normlntabulka"/>
    <w:uiPriority w:val="48"/>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Tabulkasmkou3zvraznn6">
    <w:name w:val="Grid Table 3 Accent 6"/>
    <w:basedOn w:val="Normlntabulka"/>
    <w:uiPriority w:val="48"/>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Mkatabulky4">
    <w:name w:val="Table Grid 4"/>
    <w:basedOn w:val="Normlntabulka"/>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ulkasmkou4zvraznn1">
    <w:name w:val="Grid Table 4 Accent 1"/>
    <w:basedOn w:val="Normlntabulka"/>
    <w:uiPriority w:val="49"/>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ulkasmkou4zvraznn2">
    <w:name w:val="Grid Table 4 Accent 2"/>
    <w:basedOn w:val="Normlntabulka"/>
    <w:uiPriority w:val="49"/>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ulkasmkou4zvraznn3">
    <w:name w:val="Grid Table 4 Accent 3"/>
    <w:basedOn w:val="Normlntabulka"/>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ulkasmkou4zvraznn4">
    <w:name w:val="Grid Table 4 Accent 4"/>
    <w:basedOn w:val="Normlntabulka"/>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ulkasmkou4zvraznn5">
    <w:name w:val="Grid Table 4 Accent 5"/>
    <w:basedOn w:val="Normlntabulka"/>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ulkasmkou4zvraznn6">
    <w:name w:val="Grid Table 4 Accent 6"/>
    <w:basedOn w:val="Normlntabulka"/>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mavtabulkasmkou5">
    <w:name w:val="Grid Table 5 Dark"/>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Tmavtabulkasmkou5zvraznn2">
    <w:name w:val="Grid Table 5 Dark Accent 2"/>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Tmavtabulkasmkou5zvraznn3">
    <w:name w:val="Grid Table 5 Dark Accent 3"/>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Tmavtabulkasmkou5zvraznn4">
    <w:name w:val="Grid Table 5 Dark Accent 4"/>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Tmavtabulkasmkou5zvraznn5">
    <w:name w:val="Grid Table 5 Dark Accent 5"/>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Tmavtabulkasmkou5zvraznn6">
    <w:name w:val="Grid Table 5 Dark Accent 6"/>
    <w:basedOn w:val="Normlntabulka"/>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Barevntabulkasmkou6">
    <w:name w:val="Grid Table 6 Colorful"/>
    <w:basedOn w:val="Normlntabulka"/>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572222"/>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Barevntabulkasmkou6zvraznn2">
    <w:name w:val="Grid Table 6 Colorful Accent 2"/>
    <w:basedOn w:val="Normlntabulka"/>
    <w:uiPriority w:val="51"/>
    <w:rsid w:val="00572222"/>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Barevntabulkasmkou6zvraznn3">
    <w:name w:val="Grid Table 6 Colorful Accent 3"/>
    <w:basedOn w:val="Normlntabulka"/>
    <w:uiPriority w:val="51"/>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Barevntabulkasmkou6zvraznn4">
    <w:name w:val="Grid Table 6 Colorful Accent 4"/>
    <w:basedOn w:val="Normlntabulka"/>
    <w:uiPriority w:val="51"/>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Barevntabulkasmkou6zvraznn5">
    <w:name w:val="Grid Table 6 Colorful Accent 5"/>
    <w:basedOn w:val="Normlntabulka"/>
    <w:uiPriority w:val="51"/>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Barevntabulkasmkou6zvraznn6">
    <w:name w:val="Grid Table 6 Colorful Accent 6"/>
    <w:basedOn w:val="Normlntabulka"/>
    <w:uiPriority w:val="51"/>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Barevntabulkasmkou7">
    <w:name w:val="Grid Table 7 Colorful"/>
    <w:basedOn w:val="Normlntabulka"/>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572222"/>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Barevntabulkasmkou7zvraznn2">
    <w:name w:val="Grid Table 7 Colorful Accent 2"/>
    <w:basedOn w:val="Normlntabulka"/>
    <w:uiPriority w:val="52"/>
    <w:rsid w:val="00572222"/>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Barevntabulkasmkou7zvraznn3">
    <w:name w:val="Grid Table 7 Colorful Accent 3"/>
    <w:basedOn w:val="Normlntabulka"/>
    <w:uiPriority w:val="52"/>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Barevntabulkasmkou7zvraznn4">
    <w:name w:val="Grid Table 7 Colorful Accent 4"/>
    <w:basedOn w:val="Normlntabulka"/>
    <w:uiPriority w:val="52"/>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Barevntabulkasmkou7zvraznn5">
    <w:name w:val="Grid Table 7 Colorful Accent 5"/>
    <w:basedOn w:val="Normlntabulka"/>
    <w:uiPriority w:val="52"/>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Barevntabulkasmkou7zvraznn6">
    <w:name w:val="Grid Table 7 Colorful Accent 6"/>
    <w:basedOn w:val="Normlntabulka"/>
    <w:uiPriority w:val="52"/>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Nadpis3Char">
    <w:name w:val="Nadpis 3 Char"/>
    <w:basedOn w:val="Standardnpsmoodstavce"/>
    <w:link w:val="Nadpis3"/>
    <w:uiPriority w:val="9"/>
    <w:semiHidden/>
    <w:rsid w:val="00572222"/>
    <w:rPr>
      <w:rFonts w:asciiTheme="majorHAnsi" w:eastAsiaTheme="majorEastAsia" w:hAnsiTheme="majorHAnsi" w:cstheme="majorBidi"/>
      <w:color w:val="243255" w:themeColor="accent1" w:themeShade="7F"/>
      <w:kern w:val="16"/>
      <w:sz w:val="24"/>
      <w:szCs w:val="24"/>
      <w14:ligatures w14:val="standardContextual"/>
      <w14:numForm w14:val="oldStyle"/>
      <w14:numSpacing w14:val="proportional"/>
      <w14:cntxtAlts/>
    </w:rPr>
  </w:style>
  <w:style w:type="character" w:customStyle="1" w:styleId="Nadpis4Char">
    <w:name w:val="Nadpis 4 Char"/>
    <w:basedOn w:val="Standardnpsmoodstavce"/>
    <w:link w:val="Nadpis4"/>
    <w:uiPriority w:val="9"/>
    <w:semiHidden/>
    <w:rsid w:val="00572222"/>
    <w:rPr>
      <w:rFonts w:asciiTheme="majorHAnsi" w:eastAsiaTheme="majorEastAsia" w:hAnsiTheme="majorHAnsi" w:cstheme="majorBidi"/>
      <w:i/>
      <w:iCs/>
      <w:color w:val="374C80" w:themeColor="accent1" w:themeShade="BF"/>
      <w:kern w:val="16"/>
      <w:sz w:val="22"/>
      <w14:ligatures w14:val="standardContextual"/>
      <w14:numForm w14:val="oldStyle"/>
      <w14:numSpacing w14:val="proportional"/>
      <w14:cntxtAlts/>
    </w:rPr>
  </w:style>
  <w:style w:type="character" w:customStyle="1" w:styleId="Nadpis5Char">
    <w:name w:val="Nadpis 5 Char"/>
    <w:basedOn w:val="Standardnpsmoodstavce"/>
    <w:link w:val="Nadpis5"/>
    <w:uiPriority w:val="9"/>
    <w:semiHidden/>
    <w:rsid w:val="00572222"/>
    <w:rPr>
      <w:rFonts w:asciiTheme="majorHAnsi" w:eastAsiaTheme="majorEastAsia" w:hAnsiTheme="majorHAnsi" w:cstheme="majorBidi"/>
      <w:color w:val="374C80" w:themeColor="accent1" w:themeShade="BF"/>
      <w:kern w:val="16"/>
      <w:sz w:val="22"/>
      <w14:ligatures w14:val="standardContextual"/>
      <w14:numForm w14:val="oldStyle"/>
      <w14:numSpacing w14:val="proportional"/>
      <w14:cntxtAlts/>
    </w:rPr>
  </w:style>
  <w:style w:type="character" w:customStyle="1" w:styleId="Nadpis6Char">
    <w:name w:val="Nadpis 6 Char"/>
    <w:basedOn w:val="Standardnpsmoodstavce"/>
    <w:link w:val="Nadpis6"/>
    <w:uiPriority w:val="9"/>
    <w:semiHidden/>
    <w:rsid w:val="00572222"/>
    <w:rPr>
      <w:rFonts w:asciiTheme="majorHAnsi" w:eastAsiaTheme="majorEastAsia" w:hAnsiTheme="majorHAnsi" w:cstheme="majorBidi"/>
      <w:color w:val="243255" w:themeColor="accent1" w:themeShade="7F"/>
      <w:kern w:val="16"/>
      <w:sz w:val="22"/>
      <w14:ligatures w14:val="standardContextual"/>
      <w14:numForm w14:val="oldStyle"/>
      <w14:numSpacing w14:val="proportional"/>
      <w14:cntxtAlts/>
    </w:rPr>
  </w:style>
  <w:style w:type="character" w:customStyle="1" w:styleId="Nadpis7Char">
    <w:name w:val="Nadpis 7 Char"/>
    <w:basedOn w:val="Standardnpsmoodstavce"/>
    <w:link w:val="Nadpis7"/>
    <w:uiPriority w:val="9"/>
    <w:semiHidden/>
    <w:rsid w:val="00572222"/>
    <w:rPr>
      <w:rFonts w:asciiTheme="majorHAnsi" w:eastAsiaTheme="majorEastAsia" w:hAnsiTheme="majorHAnsi" w:cstheme="majorBidi"/>
      <w:i/>
      <w:iCs/>
      <w:color w:val="243255" w:themeColor="accent1" w:themeShade="7F"/>
      <w:kern w:val="16"/>
      <w:sz w:val="22"/>
      <w14:ligatures w14:val="standardContextual"/>
      <w14:numForm w14:val="oldStyle"/>
      <w14:numSpacing w14:val="proportional"/>
      <w14:cntxtAlts/>
    </w:rPr>
  </w:style>
  <w:style w:type="character" w:customStyle="1" w:styleId="Nadpis8Char">
    <w:name w:val="Nadpis 8 Char"/>
    <w:basedOn w:val="Standardnpsmoodstavce"/>
    <w:link w:val="Nadpis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Nadpis9Char">
    <w:name w:val="Nadpis 9 Char"/>
    <w:basedOn w:val="Standardnpsmoodstavce"/>
    <w:link w:val="Nadpis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kronymHTML">
    <w:name w:val="HTML Acronym"/>
    <w:basedOn w:val="Standardnpsmoodstavce"/>
    <w:uiPriority w:val="99"/>
    <w:semiHidden/>
    <w:unhideWhenUsed/>
    <w:rsid w:val="00572222"/>
    <w:rPr>
      <w:sz w:val="22"/>
    </w:rPr>
  </w:style>
  <w:style w:type="paragraph" w:styleId="AdresaHTML">
    <w:name w:val="HTML Address"/>
    <w:basedOn w:val="Normln"/>
    <w:link w:val="AdresaHTMLChar"/>
    <w:uiPriority w:val="99"/>
    <w:semiHidden/>
    <w:unhideWhenUsed/>
    <w:rsid w:val="00572222"/>
    <w:pPr>
      <w:spacing w:after="0"/>
    </w:pPr>
    <w:rPr>
      <w:i/>
      <w:iCs/>
    </w:rPr>
  </w:style>
  <w:style w:type="character" w:customStyle="1" w:styleId="AdresaHTMLChar">
    <w:name w:val="Adresa HTML Char"/>
    <w:basedOn w:val="Standardnpsmoodstavce"/>
    <w:link w:val="AdresaHTML"/>
    <w:uiPriority w:val="99"/>
    <w:semiHidden/>
    <w:rsid w:val="00572222"/>
    <w:rPr>
      <w:i/>
      <w:iCs/>
      <w:kern w:val="16"/>
      <w:sz w:val="22"/>
      <w14:ligatures w14:val="standardContextual"/>
      <w14:numForm w14:val="oldStyle"/>
      <w14:numSpacing w14:val="proportional"/>
      <w14:cntxtAlts/>
    </w:rPr>
  </w:style>
  <w:style w:type="character" w:styleId="CittHTML">
    <w:name w:val="HTML Cite"/>
    <w:basedOn w:val="Standardnpsmoodstavce"/>
    <w:uiPriority w:val="99"/>
    <w:semiHidden/>
    <w:unhideWhenUsed/>
    <w:rsid w:val="00572222"/>
    <w:rPr>
      <w:i/>
      <w:iCs/>
      <w:sz w:val="22"/>
    </w:rPr>
  </w:style>
  <w:style w:type="character" w:styleId="KdHTML">
    <w:name w:val="HTML Code"/>
    <w:basedOn w:val="Standardnpsmoodstavce"/>
    <w:uiPriority w:val="99"/>
    <w:semiHidden/>
    <w:unhideWhenUsed/>
    <w:rsid w:val="00572222"/>
    <w:rPr>
      <w:rFonts w:ascii="Consolas" w:hAnsi="Consolas"/>
      <w:sz w:val="22"/>
      <w:szCs w:val="20"/>
    </w:rPr>
  </w:style>
  <w:style w:type="character" w:styleId="DefiniceHTML">
    <w:name w:val="HTML Definition"/>
    <w:basedOn w:val="Standardnpsmoodstavce"/>
    <w:uiPriority w:val="99"/>
    <w:semiHidden/>
    <w:unhideWhenUsed/>
    <w:rsid w:val="00572222"/>
    <w:rPr>
      <w:i/>
      <w:iCs/>
      <w:sz w:val="22"/>
    </w:rPr>
  </w:style>
  <w:style w:type="character" w:styleId="KlvesniceHTML">
    <w:name w:val="HTML Keyboard"/>
    <w:basedOn w:val="Standardnpsmoodstavce"/>
    <w:uiPriority w:val="99"/>
    <w:semiHidden/>
    <w:unhideWhenUsed/>
    <w:rsid w:val="00572222"/>
    <w:rPr>
      <w:rFonts w:ascii="Consolas" w:hAnsi="Consolas"/>
      <w:sz w:val="22"/>
      <w:szCs w:val="20"/>
    </w:rPr>
  </w:style>
  <w:style w:type="paragraph" w:styleId="FormtovanvHTML">
    <w:name w:val="HTML Preformatted"/>
    <w:basedOn w:val="Normln"/>
    <w:link w:val="FormtovanvHTMLChar"/>
    <w:uiPriority w:val="99"/>
    <w:semiHidden/>
    <w:unhideWhenUsed/>
    <w:rsid w:val="00572222"/>
    <w:pPr>
      <w:spacing w:after="0"/>
    </w:pPr>
    <w:rPr>
      <w:rFonts w:ascii="Consolas" w:hAnsi="Consolas"/>
    </w:rPr>
  </w:style>
  <w:style w:type="character" w:customStyle="1" w:styleId="FormtovanvHTMLChar">
    <w:name w:val="Formátovaný v HTML Char"/>
    <w:basedOn w:val="Standardnpsmoodstavce"/>
    <w:link w:val="FormtovanvHTML"/>
    <w:uiPriority w:val="99"/>
    <w:semiHidden/>
    <w:rsid w:val="00572222"/>
    <w:rPr>
      <w:rFonts w:ascii="Consolas" w:hAnsi="Consolas"/>
      <w:kern w:val="16"/>
      <w:sz w:val="22"/>
      <w14:ligatures w14:val="standardContextual"/>
      <w14:numForm w14:val="oldStyle"/>
      <w14:numSpacing w14:val="proportional"/>
      <w14:cntxtAlts/>
    </w:rPr>
  </w:style>
  <w:style w:type="character" w:styleId="UkzkaHTML">
    <w:name w:val="HTML Sample"/>
    <w:basedOn w:val="Standardnpsmoodstavce"/>
    <w:uiPriority w:val="99"/>
    <w:semiHidden/>
    <w:unhideWhenUsed/>
    <w:rsid w:val="00572222"/>
    <w:rPr>
      <w:rFonts w:ascii="Consolas" w:hAnsi="Consolas"/>
      <w:sz w:val="24"/>
      <w:szCs w:val="24"/>
    </w:rPr>
  </w:style>
  <w:style w:type="character" w:styleId="PsacstrojHTML">
    <w:name w:val="HTML Typewriter"/>
    <w:basedOn w:val="Standardnpsmoodstavce"/>
    <w:uiPriority w:val="99"/>
    <w:semiHidden/>
    <w:unhideWhenUsed/>
    <w:rsid w:val="00572222"/>
    <w:rPr>
      <w:rFonts w:ascii="Consolas" w:hAnsi="Consolas"/>
      <w:sz w:val="22"/>
      <w:szCs w:val="20"/>
    </w:rPr>
  </w:style>
  <w:style w:type="character" w:styleId="PromnnHTML">
    <w:name w:val="HTML Variable"/>
    <w:basedOn w:val="Standardnpsmoodstavce"/>
    <w:uiPriority w:val="99"/>
    <w:semiHidden/>
    <w:unhideWhenUsed/>
    <w:rsid w:val="00572222"/>
    <w:rPr>
      <w:i/>
      <w:iCs/>
      <w:sz w:val="22"/>
    </w:rPr>
  </w:style>
  <w:style w:type="character" w:styleId="Hypertextovodkaz">
    <w:name w:val="Hyperlink"/>
    <w:basedOn w:val="Standardnpsmoodstavce"/>
    <w:uiPriority w:val="99"/>
    <w:unhideWhenUsed/>
    <w:rsid w:val="000F51EC"/>
    <w:rPr>
      <w:color w:val="3B4658" w:themeColor="accent4" w:themeShade="80"/>
      <w:sz w:val="22"/>
      <w:u w:val="single"/>
    </w:rPr>
  </w:style>
  <w:style w:type="paragraph" w:styleId="Rejstk1">
    <w:name w:val="index 1"/>
    <w:basedOn w:val="Normln"/>
    <w:next w:val="Normln"/>
    <w:autoRedefine/>
    <w:uiPriority w:val="99"/>
    <w:semiHidden/>
    <w:unhideWhenUsed/>
    <w:rsid w:val="00572222"/>
    <w:pPr>
      <w:spacing w:after="0"/>
      <w:ind w:left="200" w:hanging="200"/>
    </w:pPr>
  </w:style>
  <w:style w:type="paragraph" w:styleId="Rejstk2">
    <w:name w:val="index 2"/>
    <w:basedOn w:val="Normln"/>
    <w:next w:val="Normln"/>
    <w:autoRedefine/>
    <w:uiPriority w:val="99"/>
    <w:semiHidden/>
    <w:unhideWhenUsed/>
    <w:rsid w:val="00572222"/>
    <w:pPr>
      <w:spacing w:after="0"/>
      <w:ind w:left="400" w:hanging="200"/>
    </w:pPr>
  </w:style>
  <w:style w:type="paragraph" w:styleId="Rejstk3">
    <w:name w:val="index 3"/>
    <w:basedOn w:val="Normln"/>
    <w:next w:val="Normln"/>
    <w:autoRedefine/>
    <w:uiPriority w:val="99"/>
    <w:semiHidden/>
    <w:unhideWhenUsed/>
    <w:rsid w:val="00572222"/>
    <w:pPr>
      <w:spacing w:after="0"/>
      <w:ind w:left="600" w:hanging="200"/>
    </w:pPr>
  </w:style>
  <w:style w:type="paragraph" w:styleId="Rejstk4">
    <w:name w:val="index 4"/>
    <w:basedOn w:val="Normln"/>
    <w:next w:val="Normln"/>
    <w:autoRedefine/>
    <w:uiPriority w:val="99"/>
    <w:semiHidden/>
    <w:unhideWhenUsed/>
    <w:rsid w:val="00572222"/>
    <w:pPr>
      <w:spacing w:after="0"/>
      <w:ind w:left="800" w:hanging="200"/>
    </w:pPr>
  </w:style>
  <w:style w:type="paragraph" w:styleId="Rejstk5">
    <w:name w:val="index 5"/>
    <w:basedOn w:val="Normln"/>
    <w:next w:val="Normln"/>
    <w:autoRedefine/>
    <w:uiPriority w:val="99"/>
    <w:semiHidden/>
    <w:unhideWhenUsed/>
    <w:rsid w:val="00572222"/>
    <w:pPr>
      <w:spacing w:after="0"/>
      <w:ind w:left="1000" w:hanging="200"/>
    </w:pPr>
  </w:style>
  <w:style w:type="paragraph" w:styleId="Rejstk6">
    <w:name w:val="index 6"/>
    <w:basedOn w:val="Normln"/>
    <w:next w:val="Normln"/>
    <w:autoRedefine/>
    <w:uiPriority w:val="99"/>
    <w:semiHidden/>
    <w:unhideWhenUsed/>
    <w:rsid w:val="00572222"/>
    <w:pPr>
      <w:spacing w:after="0"/>
      <w:ind w:left="1200" w:hanging="200"/>
    </w:pPr>
  </w:style>
  <w:style w:type="paragraph" w:styleId="Rejstk7">
    <w:name w:val="index 7"/>
    <w:basedOn w:val="Normln"/>
    <w:next w:val="Normln"/>
    <w:autoRedefine/>
    <w:uiPriority w:val="99"/>
    <w:semiHidden/>
    <w:unhideWhenUsed/>
    <w:rsid w:val="00572222"/>
    <w:pPr>
      <w:spacing w:after="0"/>
      <w:ind w:left="1400" w:hanging="200"/>
    </w:pPr>
  </w:style>
  <w:style w:type="paragraph" w:styleId="Rejstk8">
    <w:name w:val="index 8"/>
    <w:basedOn w:val="Normln"/>
    <w:next w:val="Normln"/>
    <w:autoRedefine/>
    <w:uiPriority w:val="99"/>
    <w:semiHidden/>
    <w:unhideWhenUsed/>
    <w:rsid w:val="00572222"/>
    <w:pPr>
      <w:spacing w:after="0"/>
      <w:ind w:left="1600" w:hanging="200"/>
    </w:pPr>
  </w:style>
  <w:style w:type="paragraph" w:styleId="Rejstk9">
    <w:name w:val="index 9"/>
    <w:basedOn w:val="Normln"/>
    <w:next w:val="Normln"/>
    <w:autoRedefine/>
    <w:uiPriority w:val="99"/>
    <w:semiHidden/>
    <w:unhideWhenUsed/>
    <w:rsid w:val="00572222"/>
    <w:pPr>
      <w:spacing w:after="0"/>
      <w:ind w:left="1800" w:hanging="200"/>
    </w:pPr>
  </w:style>
  <w:style w:type="paragraph" w:styleId="Hlavikarejstku">
    <w:name w:val="index heading"/>
    <w:basedOn w:val="Normln"/>
    <w:next w:val="Rejstk1"/>
    <w:uiPriority w:val="99"/>
    <w:semiHidden/>
    <w:unhideWhenUsed/>
    <w:rsid w:val="00572222"/>
    <w:rPr>
      <w:rFonts w:asciiTheme="majorHAnsi" w:eastAsiaTheme="majorEastAsia" w:hAnsiTheme="majorHAnsi" w:cstheme="majorBidi"/>
      <w:b/>
      <w:bCs/>
    </w:rPr>
  </w:style>
  <w:style w:type="character" w:styleId="Zdraznnintenzivn">
    <w:name w:val="Intense Emphasis"/>
    <w:basedOn w:val="Standardnpsmoodstavce"/>
    <w:uiPriority w:val="21"/>
    <w:semiHidden/>
    <w:qFormat/>
    <w:rsid w:val="000F51EC"/>
    <w:rPr>
      <w:i/>
      <w:iCs/>
      <w:color w:val="374C80" w:themeColor="accent1" w:themeShade="BF"/>
      <w:sz w:val="22"/>
    </w:rPr>
  </w:style>
  <w:style w:type="paragraph" w:styleId="Vrazncitt">
    <w:name w:val="Intense Quote"/>
    <w:basedOn w:val="Normln"/>
    <w:next w:val="Normln"/>
    <w:link w:val="VrazncittChar"/>
    <w:uiPriority w:val="30"/>
    <w:semiHidden/>
    <w:qFormat/>
    <w:rsid w:val="000F51EC"/>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VrazncittChar">
    <w:name w:val="Výrazný citát Char"/>
    <w:basedOn w:val="Standardnpsmoodstavce"/>
    <w:link w:val="Vrazncitt"/>
    <w:uiPriority w:val="30"/>
    <w:semiHidden/>
    <w:rsid w:val="000F51EC"/>
    <w:rPr>
      <w:i/>
      <w:iCs/>
      <w:color w:val="374C80" w:themeColor="accent1" w:themeShade="BF"/>
    </w:rPr>
  </w:style>
  <w:style w:type="character" w:styleId="Odkazintenzivn">
    <w:name w:val="Intense Reference"/>
    <w:basedOn w:val="Standardnpsmoodstavce"/>
    <w:uiPriority w:val="32"/>
    <w:semiHidden/>
    <w:qFormat/>
    <w:rsid w:val="000F51EC"/>
    <w:rPr>
      <w:b/>
      <w:bCs/>
      <w:caps w:val="0"/>
      <w:smallCaps/>
      <w:color w:val="374C80" w:themeColor="accent1" w:themeShade="BF"/>
      <w:spacing w:val="5"/>
      <w:sz w:val="22"/>
    </w:rPr>
  </w:style>
  <w:style w:type="table" w:styleId="Svtlmka">
    <w:name w:val="Light Grid"/>
    <w:basedOn w:val="Normlntabulka"/>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572222"/>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Svtlmkazvraznn2">
    <w:name w:val="Light Grid Accent 2"/>
    <w:basedOn w:val="Normlntabulka"/>
    <w:uiPriority w:val="62"/>
    <w:semiHidden/>
    <w:unhideWhenUsed/>
    <w:rsid w:val="00572222"/>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Svtlmkazvraznn3">
    <w:name w:val="Light Grid Accent 3"/>
    <w:basedOn w:val="Normlntabulka"/>
    <w:uiPriority w:val="62"/>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Svtlmkazvraznn4">
    <w:name w:val="Light Grid Accent 4"/>
    <w:basedOn w:val="Normlntabulka"/>
    <w:uiPriority w:val="62"/>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Svtlmkazvraznn5">
    <w:name w:val="Light Grid Accent 5"/>
    <w:basedOn w:val="Normlntabulka"/>
    <w:uiPriority w:val="62"/>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Svtlmkazvraznn6">
    <w:name w:val="Light Grid Accent 6"/>
    <w:basedOn w:val="Normlntabulka"/>
    <w:uiPriority w:val="62"/>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Svtlseznam">
    <w:name w:val="Light List"/>
    <w:basedOn w:val="Normlntabulka"/>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572222"/>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Svtlseznamzvraznn2">
    <w:name w:val="Light List Accent 2"/>
    <w:basedOn w:val="Normlntabulka"/>
    <w:uiPriority w:val="61"/>
    <w:semiHidden/>
    <w:unhideWhenUsed/>
    <w:rsid w:val="00572222"/>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Svtlseznamzvraznn3">
    <w:name w:val="Light List Accent 3"/>
    <w:basedOn w:val="Normlntabulka"/>
    <w:uiPriority w:val="61"/>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Svtlseznamzvraznn4">
    <w:name w:val="Light List Accent 4"/>
    <w:basedOn w:val="Normlntabulka"/>
    <w:uiPriority w:val="61"/>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Svtlseznamzvraznn5">
    <w:name w:val="Light List Accent 5"/>
    <w:basedOn w:val="Normlntabulka"/>
    <w:uiPriority w:val="61"/>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Svtlseznamzvraznn6">
    <w:name w:val="Light List Accent 6"/>
    <w:basedOn w:val="Normlntabulka"/>
    <w:uiPriority w:val="61"/>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Svtlstnovn">
    <w:name w:val="Light Shading"/>
    <w:basedOn w:val="Normlntabulka"/>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572222"/>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Svtlstnovnzvraznn2">
    <w:name w:val="Light Shading Accent 2"/>
    <w:basedOn w:val="Normlntabulka"/>
    <w:uiPriority w:val="60"/>
    <w:semiHidden/>
    <w:unhideWhenUsed/>
    <w:rsid w:val="00572222"/>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Svtlstnovnzvraznn3">
    <w:name w:val="Light Shading Accent 3"/>
    <w:basedOn w:val="Normlntabulka"/>
    <w:uiPriority w:val="60"/>
    <w:semiHidden/>
    <w:unhideWhenUsed/>
    <w:rsid w:val="00572222"/>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Svtlstnovnzvraznn4">
    <w:name w:val="Light Shading Accent 4"/>
    <w:basedOn w:val="Normlntabulka"/>
    <w:uiPriority w:val="60"/>
    <w:semiHidden/>
    <w:unhideWhenUsed/>
    <w:rsid w:val="00572222"/>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Svtlstnovnzvraznn5">
    <w:name w:val="Light Shading Accent 5"/>
    <w:basedOn w:val="Normlntabulka"/>
    <w:uiPriority w:val="60"/>
    <w:semiHidden/>
    <w:unhideWhenUsed/>
    <w:rsid w:val="00572222"/>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Svtlstnovnzvraznn6">
    <w:name w:val="Light Shading Accent 6"/>
    <w:basedOn w:val="Normlntabulka"/>
    <w:uiPriority w:val="60"/>
    <w:semiHidden/>
    <w:unhideWhenUsed/>
    <w:rsid w:val="00572222"/>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slodku">
    <w:name w:val="line number"/>
    <w:basedOn w:val="Standardnpsmoodstavce"/>
    <w:uiPriority w:val="99"/>
    <w:semiHidden/>
    <w:unhideWhenUsed/>
    <w:rsid w:val="00572222"/>
    <w:rPr>
      <w:sz w:val="22"/>
    </w:rPr>
  </w:style>
  <w:style w:type="paragraph" w:styleId="Seznam">
    <w:name w:val="List"/>
    <w:basedOn w:val="Normln"/>
    <w:uiPriority w:val="99"/>
    <w:semiHidden/>
    <w:unhideWhenUsed/>
    <w:rsid w:val="00572222"/>
    <w:pPr>
      <w:ind w:left="360" w:hanging="360"/>
      <w:contextualSpacing/>
    </w:pPr>
  </w:style>
  <w:style w:type="paragraph" w:styleId="Seznam2">
    <w:name w:val="List 2"/>
    <w:basedOn w:val="Normln"/>
    <w:uiPriority w:val="99"/>
    <w:semiHidden/>
    <w:unhideWhenUsed/>
    <w:rsid w:val="00572222"/>
    <w:pPr>
      <w:ind w:left="720" w:hanging="360"/>
      <w:contextualSpacing/>
    </w:pPr>
  </w:style>
  <w:style w:type="paragraph" w:styleId="Seznam3">
    <w:name w:val="List 3"/>
    <w:basedOn w:val="Normln"/>
    <w:uiPriority w:val="99"/>
    <w:semiHidden/>
    <w:unhideWhenUsed/>
    <w:rsid w:val="00572222"/>
    <w:pPr>
      <w:ind w:left="1080" w:hanging="360"/>
      <w:contextualSpacing/>
    </w:pPr>
  </w:style>
  <w:style w:type="paragraph" w:styleId="Seznam4">
    <w:name w:val="List 4"/>
    <w:basedOn w:val="Normln"/>
    <w:uiPriority w:val="99"/>
    <w:semiHidden/>
    <w:unhideWhenUsed/>
    <w:rsid w:val="00572222"/>
    <w:pPr>
      <w:ind w:left="1440" w:hanging="360"/>
      <w:contextualSpacing/>
    </w:pPr>
  </w:style>
  <w:style w:type="paragraph" w:styleId="Seznam5">
    <w:name w:val="List 5"/>
    <w:basedOn w:val="Normln"/>
    <w:uiPriority w:val="99"/>
    <w:semiHidden/>
    <w:unhideWhenUsed/>
    <w:rsid w:val="00572222"/>
    <w:pPr>
      <w:ind w:left="1800" w:hanging="360"/>
      <w:contextualSpacing/>
    </w:pPr>
  </w:style>
  <w:style w:type="paragraph" w:styleId="Seznamsodrkami">
    <w:name w:val="List Bullet"/>
    <w:basedOn w:val="Normln"/>
    <w:uiPriority w:val="99"/>
    <w:semiHidden/>
    <w:unhideWhenUsed/>
    <w:rsid w:val="00572222"/>
    <w:pPr>
      <w:numPr>
        <w:numId w:val="1"/>
      </w:numPr>
      <w:contextualSpacing/>
    </w:pPr>
  </w:style>
  <w:style w:type="paragraph" w:styleId="Seznamsodrkami2">
    <w:name w:val="List Bullet 2"/>
    <w:basedOn w:val="Normln"/>
    <w:uiPriority w:val="99"/>
    <w:semiHidden/>
    <w:unhideWhenUsed/>
    <w:rsid w:val="00572222"/>
    <w:pPr>
      <w:numPr>
        <w:numId w:val="2"/>
      </w:numPr>
      <w:contextualSpacing/>
    </w:pPr>
  </w:style>
  <w:style w:type="paragraph" w:styleId="Seznamsodrkami3">
    <w:name w:val="List Bullet 3"/>
    <w:basedOn w:val="Normln"/>
    <w:uiPriority w:val="99"/>
    <w:semiHidden/>
    <w:unhideWhenUsed/>
    <w:rsid w:val="00572222"/>
    <w:pPr>
      <w:numPr>
        <w:numId w:val="3"/>
      </w:numPr>
      <w:contextualSpacing/>
    </w:pPr>
  </w:style>
  <w:style w:type="paragraph" w:styleId="Seznamsodrkami4">
    <w:name w:val="List Bullet 4"/>
    <w:basedOn w:val="Normln"/>
    <w:uiPriority w:val="99"/>
    <w:semiHidden/>
    <w:unhideWhenUsed/>
    <w:rsid w:val="00572222"/>
    <w:pPr>
      <w:numPr>
        <w:numId w:val="4"/>
      </w:numPr>
      <w:contextualSpacing/>
    </w:pPr>
  </w:style>
  <w:style w:type="paragraph" w:styleId="Seznamsodrkami5">
    <w:name w:val="List Bullet 5"/>
    <w:basedOn w:val="Normln"/>
    <w:uiPriority w:val="99"/>
    <w:semiHidden/>
    <w:unhideWhenUsed/>
    <w:rsid w:val="00572222"/>
    <w:pPr>
      <w:numPr>
        <w:numId w:val="5"/>
      </w:numPr>
      <w:contextualSpacing/>
    </w:pPr>
  </w:style>
  <w:style w:type="paragraph" w:styleId="Pokraovnseznamu">
    <w:name w:val="List Continue"/>
    <w:basedOn w:val="Normln"/>
    <w:uiPriority w:val="99"/>
    <w:semiHidden/>
    <w:unhideWhenUsed/>
    <w:rsid w:val="00572222"/>
    <w:pPr>
      <w:spacing w:after="120"/>
      <w:ind w:left="360"/>
      <w:contextualSpacing/>
    </w:pPr>
  </w:style>
  <w:style w:type="paragraph" w:styleId="Pokraovnseznamu2">
    <w:name w:val="List Continue 2"/>
    <w:basedOn w:val="Normln"/>
    <w:uiPriority w:val="99"/>
    <w:semiHidden/>
    <w:unhideWhenUsed/>
    <w:rsid w:val="00572222"/>
    <w:pPr>
      <w:spacing w:after="120"/>
      <w:ind w:left="720"/>
      <w:contextualSpacing/>
    </w:pPr>
  </w:style>
  <w:style w:type="paragraph" w:styleId="Pokraovnseznamu3">
    <w:name w:val="List Continue 3"/>
    <w:basedOn w:val="Normln"/>
    <w:uiPriority w:val="99"/>
    <w:semiHidden/>
    <w:unhideWhenUsed/>
    <w:rsid w:val="00572222"/>
    <w:pPr>
      <w:spacing w:after="120"/>
      <w:ind w:left="1080"/>
      <w:contextualSpacing/>
    </w:pPr>
  </w:style>
  <w:style w:type="paragraph" w:styleId="Pokraovnseznamu4">
    <w:name w:val="List Continue 4"/>
    <w:basedOn w:val="Normln"/>
    <w:uiPriority w:val="99"/>
    <w:semiHidden/>
    <w:unhideWhenUsed/>
    <w:rsid w:val="00572222"/>
    <w:pPr>
      <w:spacing w:after="120"/>
      <w:ind w:left="1440"/>
      <w:contextualSpacing/>
    </w:pPr>
  </w:style>
  <w:style w:type="paragraph" w:styleId="Pokraovnseznamu5">
    <w:name w:val="List Continue 5"/>
    <w:basedOn w:val="Normln"/>
    <w:uiPriority w:val="99"/>
    <w:semiHidden/>
    <w:unhideWhenUsed/>
    <w:rsid w:val="00572222"/>
    <w:pPr>
      <w:spacing w:after="120"/>
      <w:ind w:left="1800"/>
      <w:contextualSpacing/>
    </w:pPr>
  </w:style>
  <w:style w:type="paragraph" w:styleId="slovanseznam">
    <w:name w:val="List Number"/>
    <w:basedOn w:val="Normln"/>
    <w:uiPriority w:val="99"/>
    <w:semiHidden/>
    <w:unhideWhenUsed/>
    <w:rsid w:val="00572222"/>
    <w:pPr>
      <w:numPr>
        <w:numId w:val="6"/>
      </w:numPr>
      <w:contextualSpacing/>
    </w:pPr>
  </w:style>
  <w:style w:type="paragraph" w:styleId="slovanseznam2">
    <w:name w:val="List Number 2"/>
    <w:basedOn w:val="Normln"/>
    <w:uiPriority w:val="99"/>
    <w:semiHidden/>
    <w:unhideWhenUsed/>
    <w:rsid w:val="00572222"/>
    <w:pPr>
      <w:numPr>
        <w:numId w:val="7"/>
      </w:numPr>
      <w:contextualSpacing/>
    </w:pPr>
  </w:style>
  <w:style w:type="paragraph" w:styleId="slovanseznam3">
    <w:name w:val="List Number 3"/>
    <w:basedOn w:val="Normln"/>
    <w:uiPriority w:val="99"/>
    <w:semiHidden/>
    <w:unhideWhenUsed/>
    <w:rsid w:val="00572222"/>
    <w:pPr>
      <w:numPr>
        <w:numId w:val="8"/>
      </w:numPr>
      <w:contextualSpacing/>
    </w:pPr>
  </w:style>
  <w:style w:type="paragraph" w:styleId="slovanseznam4">
    <w:name w:val="List Number 4"/>
    <w:basedOn w:val="Normln"/>
    <w:uiPriority w:val="99"/>
    <w:semiHidden/>
    <w:unhideWhenUsed/>
    <w:rsid w:val="00572222"/>
    <w:pPr>
      <w:numPr>
        <w:numId w:val="9"/>
      </w:numPr>
      <w:contextualSpacing/>
    </w:pPr>
  </w:style>
  <w:style w:type="paragraph" w:styleId="slovanseznam5">
    <w:name w:val="List Number 5"/>
    <w:basedOn w:val="Normln"/>
    <w:uiPriority w:val="99"/>
    <w:semiHidden/>
    <w:unhideWhenUsed/>
    <w:rsid w:val="00572222"/>
    <w:pPr>
      <w:numPr>
        <w:numId w:val="10"/>
      </w:numPr>
      <w:contextualSpacing/>
    </w:pPr>
  </w:style>
  <w:style w:type="paragraph" w:styleId="Odstavecseseznamem">
    <w:name w:val="List Paragraph"/>
    <w:basedOn w:val="Normln"/>
    <w:uiPriority w:val="34"/>
    <w:semiHidden/>
    <w:qFormat/>
    <w:rsid w:val="00572222"/>
    <w:pPr>
      <w:ind w:left="720"/>
      <w:contextualSpacing/>
    </w:pPr>
  </w:style>
  <w:style w:type="table" w:styleId="Svtltabulkaseznamu1">
    <w:name w:val="List Table 1 Light"/>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Svtltabulkaseznamu1zvraznn2">
    <w:name w:val="List Table 1 Light Accent 2"/>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Svtltabulkaseznamu1zvraznn3">
    <w:name w:val="List Table 1 Light Accent 3"/>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Svtltabulkaseznamu1zvraznn4">
    <w:name w:val="List Table 1 Light Accent 4"/>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Svtltabulkaseznamu1zvraznn5">
    <w:name w:val="List Table 1 Light Accent 5"/>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Svtltabulkaseznamu1zvraznn6">
    <w:name w:val="List Table 1 Light Accent 6"/>
    <w:basedOn w:val="Normlntabulka"/>
    <w:uiPriority w:val="46"/>
    <w:rsid w:val="00572222"/>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ulkajakoseznam2">
    <w:name w:val="Table List 2"/>
    <w:basedOn w:val="Normlntabulka"/>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zvraznn1">
    <w:name w:val="List Table 2 Accent 1"/>
    <w:basedOn w:val="Normlntabulka"/>
    <w:uiPriority w:val="47"/>
    <w:rsid w:val="00572222"/>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ulkaseznamu2zvraznn2">
    <w:name w:val="List Table 2 Accent 2"/>
    <w:basedOn w:val="Normlntabulka"/>
    <w:uiPriority w:val="47"/>
    <w:rsid w:val="00572222"/>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ulkaseznamu2zvraznn3">
    <w:name w:val="List Table 2 Accent 3"/>
    <w:basedOn w:val="Normlntabulka"/>
    <w:uiPriority w:val="47"/>
    <w:rsid w:val="00572222"/>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ulkaseznamu2zvraznn4">
    <w:name w:val="List Table 2 Accent 4"/>
    <w:basedOn w:val="Normlntabulka"/>
    <w:uiPriority w:val="47"/>
    <w:rsid w:val="00572222"/>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ulkaseznamu2zvraznn5">
    <w:name w:val="List Table 2 Accent 5"/>
    <w:basedOn w:val="Normlntabulka"/>
    <w:uiPriority w:val="47"/>
    <w:rsid w:val="00572222"/>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ulkaseznamu2zvraznn6">
    <w:name w:val="List Table 2 Accent 6"/>
    <w:basedOn w:val="Normlntabulka"/>
    <w:uiPriority w:val="47"/>
    <w:rsid w:val="00572222"/>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ulkajakoseznam3">
    <w:name w:val="Table List 3"/>
    <w:basedOn w:val="Normlntabulka"/>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seznamu3zvraznn1">
    <w:name w:val="List Table 3 Accent 1"/>
    <w:basedOn w:val="Normlntabulka"/>
    <w:uiPriority w:val="48"/>
    <w:rsid w:val="00572222"/>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Tabulkaseznamu3zvraznn2">
    <w:name w:val="List Table 3 Accent 2"/>
    <w:basedOn w:val="Normlntabulka"/>
    <w:uiPriority w:val="48"/>
    <w:rsid w:val="00572222"/>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Tabulkaseznamu3zvraznn3">
    <w:name w:val="List Table 3 Accent 3"/>
    <w:basedOn w:val="Normlntabulka"/>
    <w:uiPriority w:val="48"/>
    <w:rsid w:val="00572222"/>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Tabulkaseznamu3zvraznn4">
    <w:name w:val="List Table 3 Accent 4"/>
    <w:basedOn w:val="Normlntabulka"/>
    <w:uiPriority w:val="48"/>
    <w:rsid w:val="00572222"/>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Tabulkaseznamu3zvraznn5">
    <w:name w:val="List Table 3 Accent 5"/>
    <w:basedOn w:val="Normlntabulka"/>
    <w:uiPriority w:val="48"/>
    <w:rsid w:val="00572222"/>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Tabulkaseznamu3zvraznn6">
    <w:name w:val="List Table 3 Accent 6"/>
    <w:basedOn w:val="Normlntabulka"/>
    <w:uiPriority w:val="48"/>
    <w:rsid w:val="00572222"/>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Tabulkajakoseznam4">
    <w:name w:val="Table List 4"/>
    <w:basedOn w:val="Normlntabulka"/>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seznamu4zvraznn1">
    <w:name w:val="List Table 4 Accent 1"/>
    <w:basedOn w:val="Normlntabulka"/>
    <w:uiPriority w:val="49"/>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ulkaseznamu4zvraznn2">
    <w:name w:val="List Table 4 Accent 2"/>
    <w:basedOn w:val="Normlntabulka"/>
    <w:uiPriority w:val="49"/>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ulkaseznamu4zvraznn3">
    <w:name w:val="List Table 4 Accent 3"/>
    <w:basedOn w:val="Normlntabulka"/>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ulkaseznamu4zvraznn4">
    <w:name w:val="List Table 4 Accent 4"/>
    <w:basedOn w:val="Normlntabulka"/>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ulkaseznamu4zvraznn5">
    <w:name w:val="List Table 4 Accent 5"/>
    <w:basedOn w:val="Normlntabulka"/>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ulkaseznamu4zvraznn6">
    <w:name w:val="List Table 4 Accent 6"/>
    <w:basedOn w:val="Normlntabulka"/>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mavtabulkaseznamu5">
    <w:name w:val="List Table 5 Dark"/>
    <w:basedOn w:val="Normlntabulka"/>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572222"/>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572222"/>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572222"/>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572222"/>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572222"/>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572222"/>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572222"/>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Barevntabulkaseznamu6zvraznn2">
    <w:name w:val="List Table 6 Colorful Accent 2"/>
    <w:basedOn w:val="Normlntabulka"/>
    <w:uiPriority w:val="51"/>
    <w:rsid w:val="00572222"/>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Barevntabulkaseznamu6zvraznn3">
    <w:name w:val="List Table 6 Colorful Accent 3"/>
    <w:basedOn w:val="Normlntabulka"/>
    <w:uiPriority w:val="51"/>
    <w:rsid w:val="00572222"/>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Barevntabulkaseznamu6zvraznn4">
    <w:name w:val="List Table 6 Colorful Accent 4"/>
    <w:basedOn w:val="Normlntabulka"/>
    <w:uiPriority w:val="51"/>
    <w:rsid w:val="00572222"/>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Barevntabulkaseznamu6zvraznn5">
    <w:name w:val="List Table 6 Colorful Accent 5"/>
    <w:basedOn w:val="Normlntabulka"/>
    <w:uiPriority w:val="51"/>
    <w:rsid w:val="00572222"/>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Barevntabulkaseznamu6zvraznn6">
    <w:name w:val="List Table 6 Colorful Accent 6"/>
    <w:basedOn w:val="Normlntabulka"/>
    <w:uiPriority w:val="51"/>
    <w:rsid w:val="00572222"/>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Barevntabulkaseznamu7">
    <w:name w:val="List Table 7 Colorful"/>
    <w:basedOn w:val="Normlntabulka"/>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572222"/>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572222"/>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572222"/>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572222"/>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572222"/>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572222"/>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makraChar">
    <w:name w:val="Text makra Char"/>
    <w:basedOn w:val="Standardnpsmoodstavce"/>
    <w:link w:val="Textmakra"/>
    <w:uiPriority w:val="99"/>
    <w:semiHidden/>
    <w:rsid w:val="00572222"/>
    <w:rPr>
      <w:rFonts w:ascii="Consolas" w:hAnsi="Consolas"/>
      <w:kern w:val="16"/>
      <w:sz w:val="22"/>
      <w14:ligatures w14:val="standardContextual"/>
      <w14:numForm w14:val="oldStyle"/>
      <w14:numSpacing w14:val="proportional"/>
      <w14:cntxtAlts/>
    </w:rPr>
  </w:style>
  <w:style w:type="table" w:styleId="Stednmka1">
    <w:name w:val="Medium Grid 1"/>
    <w:basedOn w:val="Normlntabulka"/>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572222"/>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Stednmka1zvraznn2">
    <w:name w:val="Medium Grid 1 Accent 2"/>
    <w:basedOn w:val="Normlntabulka"/>
    <w:uiPriority w:val="67"/>
    <w:semiHidden/>
    <w:unhideWhenUsed/>
    <w:rsid w:val="00572222"/>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Stednmka1zvraznn3">
    <w:name w:val="Medium Grid 1 Accent 3"/>
    <w:basedOn w:val="Normlntabulka"/>
    <w:uiPriority w:val="67"/>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Stednmka1zvraznn4">
    <w:name w:val="Medium Grid 1 Accent 4"/>
    <w:basedOn w:val="Normlntabulka"/>
    <w:uiPriority w:val="67"/>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Stednmka1zvraznn5">
    <w:name w:val="Medium Grid 1 Accent 5"/>
    <w:basedOn w:val="Normlntabulka"/>
    <w:uiPriority w:val="67"/>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Stednmka1zvraznn6">
    <w:name w:val="Medium Grid 1 Accent 6"/>
    <w:basedOn w:val="Normlntabulka"/>
    <w:uiPriority w:val="67"/>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Stednmka2">
    <w:name w:val="Medium Grid 2"/>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Stednmka3zvraznn2">
    <w:name w:val="Medium Grid 3 Accent 2"/>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Stednmka3zvraznn3">
    <w:name w:val="Medium Grid 3 Accent 3"/>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Stednmka3zvraznn4">
    <w:name w:val="Medium Grid 3 Accent 4"/>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Stednmka3zvraznn5">
    <w:name w:val="Medium Grid 3 Accent 5"/>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Stednmka3zvraznn6">
    <w:name w:val="Medium Grid 3 Accent 6"/>
    <w:basedOn w:val="Normlntabulka"/>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Stednseznam1">
    <w:name w:val="Medium List 1"/>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Stednseznam1zvraznn2">
    <w:name w:val="Medium List 1 Accent 2"/>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Stednseznam1zvraznn3">
    <w:name w:val="Medium List 1 Accent 3"/>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Stednseznam1zvraznn4">
    <w:name w:val="Medium List 1 Accent 4"/>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Stednseznam1zvraznn5">
    <w:name w:val="Medium List 1 Accent 5"/>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Stednseznam1zvraznn6">
    <w:name w:val="Medium List 1 Accent 6"/>
    <w:basedOn w:val="Normlntabulka"/>
    <w:uiPriority w:val="65"/>
    <w:semiHidden/>
    <w:unhideWhenUsed/>
    <w:rsid w:val="00572222"/>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Stednseznam2">
    <w:name w:val="Medium List 2"/>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572222"/>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572222"/>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Bezmezer">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lnweb">
    <w:name w:val="Normal (Web)"/>
    <w:basedOn w:val="Normln"/>
    <w:uiPriority w:val="99"/>
    <w:semiHidden/>
    <w:unhideWhenUsed/>
    <w:rsid w:val="00572222"/>
    <w:rPr>
      <w:rFonts w:ascii="Times New Roman" w:hAnsi="Times New Roman" w:cs="Times New Roman"/>
      <w:sz w:val="24"/>
      <w:szCs w:val="24"/>
    </w:rPr>
  </w:style>
  <w:style w:type="paragraph" w:styleId="Normlnodsazen">
    <w:name w:val="Normal Indent"/>
    <w:basedOn w:val="Normln"/>
    <w:uiPriority w:val="99"/>
    <w:semiHidden/>
    <w:unhideWhenUsed/>
    <w:rsid w:val="00572222"/>
    <w:pPr>
      <w:ind w:left="720"/>
    </w:pPr>
  </w:style>
  <w:style w:type="paragraph" w:styleId="Nadpispoznmky">
    <w:name w:val="Note Heading"/>
    <w:basedOn w:val="Normln"/>
    <w:next w:val="Normln"/>
    <w:link w:val="NadpispoznmkyChar"/>
    <w:uiPriority w:val="99"/>
    <w:semiHidden/>
    <w:unhideWhenUsed/>
    <w:rsid w:val="00572222"/>
    <w:pPr>
      <w:spacing w:after="0"/>
    </w:pPr>
  </w:style>
  <w:style w:type="character" w:customStyle="1" w:styleId="NadpispoznmkyChar">
    <w:name w:val="Nadpis poznámky Char"/>
    <w:basedOn w:val="Standardnpsmoodstavce"/>
    <w:link w:val="Nadpispoznmky"/>
    <w:uiPriority w:val="99"/>
    <w:semiHidden/>
    <w:rsid w:val="00572222"/>
    <w:rPr>
      <w:kern w:val="16"/>
      <w:sz w:val="22"/>
      <w14:ligatures w14:val="standardContextual"/>
      <w14:numForm w14:val="oldStyle"/>
      <w14:numSpacing w14:val="proportional"/>
      <w14:cntxtAlts/>
    </w:rPr>
  </w:style>
  <w:style w:type="character" w:styleId="slostrnky">
    <w:name w:val="page number"/>
    <w:basedOn w:val="Standardnpsmoodstavce"/>
    <w:uiPriority w:val="99"/>
    <w:semiHidden/>
    <w:unhideWhenUsed/>
    <w:rsid w:val="00572222"/>
    <w:rPr>
      <w:sz w:val="22"/>
    </w:rPr>
  </w:style>
  <w:style w:type="table" w:styleId="Jednoduchtabulka1">
    <w:name w:val="Table Simple 1"/>
    <w:basedOn w:val="Normlntabulka"/>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sttabulka4">
    <w:name w:val="Plain Table 4"/>
    <w:basedOn w:val="Normlntabulka"/>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572222"/>
    <w:pPr>
      <w:spacing w:after="0"/>
    </w:pPr>
    <w:rPr>
      <w:rFonts w:ascii="Consolas" w:hAnsi="Consolas"/>
      <w:szCs w:val="21"/>
    </w:rPr>
  </w:style>
  <w:style w:type="character" w:customStyle="1" w:styleId="ProsttextChar">
    <w:name w:val="Prostý text Char"/>
    <w:basedOn w:val="Standardnpsmoodstavce"/>
    <w:link w:val="Prost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t">
    <w:name w:val="Quote"/>
    <w:basedOn w:val="Normln"/>
    <w:next w:val="Normln"/>
    <w:link w:val="CittChar"/>
    <w:uiPriority w:val="29"/>
    <w:semiHidden/>
    <w:qFormat/>
    <w:rsid w:val="0057222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Osloven">
    <w:name w:val="Salutation"/>
    <w:basedOn w:val="Normln"/>
    <w:next w:val="Normln"/>
    <w:link w:val="OslovenChar"/>
    <w:uiPriority w:val="5"/>
    <w:qFormat/>
    <w:rsid w:val="00FF7756"/>
    <w:rPr>
      <w:lang w:bidi="cs-CZ"/>
    </w:rPr>
  </w:style>
  <w:style w:type="character" w:customStyle="1" w:styleId="OslovenChar">
    <w:name w:val="Oslovení Char"/>
    <w:basedOn w:val="Standardnpsmoodstavce"/>
    <w:link w:val="Osloven"/>
    <w:uiPriority w:val="5"/>
    <w:rsid w:val="00FF7756"/>
    <w:rPr>
      <w:color w:val="auto"/>
      <w:lang w:bidi="cs-CZ"/>
    </w:rPr>
  </w:style>
  <w:style w:type="paragraph" w:styleId="Podpis">
    <w:name w:val="Signature"/>
    <w:basedOn w:val="Normln"/>
    <w:next w:val="Normln"/>
    <w:link w:val="PodpisChar"/>
    <w:uiPriority w:val="7"/>
    <w:qFormat/>
    <w:rsid w:val="00FF7756"/>
    <w:pPr>
      <w:contextualSpacing/>
    </w:pPr>
  </w:style>
  <w:style w:type="character" w:customStyle="1" w:styleId="PodpisChar">
    <w:name w:val="Podpis Char"/>
    <w:basedOn w:val="Standardnpsmoodstavce"/>
    <w:link w:val="Podpis"/>
    <w:uiPriority w:val="7"/>
    <w:rsid w:val="00FF7756"/>
    <w:rPr>
      <w:color w:val="auto"/>
    </w:rPr>
  </w:style>
  <w:style w:type="character" w:styleId="Siln">
    <w:name w:val="Strong"/>
    <w:basedOn w:val="Standardnpsmoodstavce"/>
    <w:uiPriority w:val="19"/>
    <w:semiHidden/>
    <w:qFormat/>
    <w:rsid w:val="00572222"/>
    <w:rPr>
      <w:b/>
      <w:bCs/>
      <w:sz w:val="22"/>
    </w:rPr>
  </w:style>
  <w:style w:type="paragraph" w:styleId="Podnadpis">
    <w:name w:val="Subtitle"/>
    <w:basedOn w:val="Normln"/>
    <w:next w:val="Normln"/>
    <w:link w:val="Podnadpis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Zdraznnjemn">
    <w:name w:val="Subtle Emphasis"/>
    <w:basedOn w:val="Standardnpsmoodstavce"/>
    <w:uiPriority w:val="19"/>
    <w:semiHidden/>
    <w:qFormat/>
    <w:rsid w:val="00572222"/>
    <w:rPr>
      <w:i/>
      <w:iCs/>
      <w:color w:val="404040" w:themeColor="text1" w:themeTint="BF"/>
      <w:sz w:val="22"/>
    </w:rPr>
  </w:style>
  <w:style w:type="character" w:styleId="Odkazjemn">
    <w:name w:val="Subtle Reference"/>
    <w:basedOn w:val="Standardnpsmoodstavce"/>
    <w:uiPriority w:val="31"/>
    <w:semiHidden/>
    <w:qFormat/>
    <w:rsid w:val="00572222"/>
    <w:rPr>
      <w:smallCaps/>
      <w:color w:val="5A5A5A" w:themeColor="text1" w:themeTint="A5"/>
      <w:sz w:val="22"/>
    </w:rPr>
  </w:style>
  <w:style w:type="table" w:styleId="Tabulkasprostorovmiefekty1">
    <w:name w:val="Table 3D effects 1"/>
    <w:basedOn w:val="Normlntabulka"/>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5">
    <w:name w:val="Table List 5"/>
    <w:basedOn w:val="Normlntabulka"/>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572222"/>
    <w:pPr>
      <w:spacing w:after="0"/>
      <w:ind w:left="220" w:hanging="220"/>
    </w:pPr>
  </w:style>
  <w:style w:type="paragraph" w:styleId="Seznamobrzk">
    <w:name w:val="table of figures"/>
    <w:basedOn w:val="Normln"/>
    <w:next w:val="Normln"/>
    <w:uiPriority w:val="99"/>
    <w:semiHidden/>
    <w:unhideWhenUsed/>
    <w:rsid w:val="00572222"/>
    <w:pPr>
      <w:spacing w:after="0"/>
    </w:pPr>
  </w:style>
  <w:style w:type="table" w:styleId="Profesionlntabulka">
    <w:name w:val="Table Professional"/>
    <w:basedOn w:val="Normlntabulka"/>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Hlavikaobsahu">
    <w:name w:val="toa heading"/>
    <w:basedOn w:val="Normln"/>
    <w:next w:val="Normln"/>
    <w:uiPriority w:val="99"/>
    <w:semiHidden/>
    <w:unhideWhenUsed/>
    <w:rsid w:val="00572222"/>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rsid w:val="00572222"/>
    <w:pPr>
      <w:spacing w:after="100"/>
    </w:pPr>
  </w:style>
  <w:style w:type="paragraph" w:styleId="Obsah2">
    <w:name w:val="toc 2"/>
    <w:basedOn w:val="Normln"/>
    <w:next w:val="Normln"/>
    <w:autoRedefine/>
    <w:uiPriority w:val="39"/>
    <w:semiHidden/>
    <w:unhideWhenUsed/>
    <w:rsid w:val="00572222"/>
    <w:pPr>
      <w:spacing w:after="100"/>
      <w:ind w:left="220"/>
    </w:pPr>
  </w:style>
  <w:style w:type="paragraph" w:styleId="Obsah3">
    <w:name w:val="toc 3"/>
    <w:basedOn w:val="Normln"/>
    <w:next w:val="Normln"/>
    <w:autoRedefine/>
    <w:uiPriority w:val="39"/>
    <w:semiHidden/>
    <w:unhideWhenUsed/>
    <w:rsid w:val="00572222"/>
    <w:pPr>
      <w:spacing w:after="100"/>
      <w:ind w:left="440"/>
    </w:pPr>
  </w:style>
  <w:style w:type="paragraph" w:styleId="Obsah4">
    <w:name w:val="toc 4"/>
    <w:basedOn w:val="Normln"/>
    <w:next w:val="Normln"/>
    <w:autoRedefine/>
    <w:uiPriority w:val="39"/>
    <w:semiHidden/>
    <w:unhideWhenUsed/>
    <w:rsid w:val="00572222"/>
    <w:pPr>
      <w:spacing w:after="100"/>
      <w:ind w:left="660"/>
    </w:pPr>
  </w:style>
  <w:style w:type="paragraph" w:styleId="Obsah5">
    <w:name w:val="toc 5"/>
    <w:basedOn w:val="Normln"/>
    <w:next w:val="Normln"/>
    <w:autoRedefine/>
    <w:uiPriority w:val="39"/>
    <w:semiHidden/>
    <w:unhideWhenUsed/>
    <w:rsid w:val="00572222"/>
    <w:pPr>
      <w:spacing w:after="100"/>
      <w:ind w:left="880"/>
    </w:pPr>
  </w:style>
  <w:style w:type="paragraph" w:styleId="Obsah6">
    <w:name w:val="toc 6"/>
    <w:basedOn w:val="Normln"/>
    <w:next w:val="Normln"/>
    <w:autoRedefine/>
    <w:uiPriority w:val="39"/>
    <w:semiHidden/>
    <w:unhideWhenUsed/>
    <w:rsid w:val="00572222"/>
    <w:pPr>
      <w:spacing w:after="100"/>
      <w:ind w:left="1100"/>
    </w:pPr>
  </w:style>
  <w:style w:type="paragraph" w:styleId="Obsah7">
    <w:name w:val="toc 7"/>
    <w:basedOn w:val="Normln"/>
    <w:next w:val="Normln"/>
    <w:autoRedefine/>
    <w:uiPriority w:val="39"/>
    <w:semiHidden/>
    <w:unhideWhenUsed/>
    <w:rsid w:val="00572222"/>
    <w:pPr>
      <w:spacing w:after="100"/>
      <w:ind w:left="1320"/>
    </w:pPr>
  </w:style>
  <w:style w:type="paragraph" w:styleId="Obsah8">
    <w:name w:val="toc 8"/>
    <w:basedOn w:val="Normln"/>
    <w:next w:val="Normln"/>
    <w:autoRedefine/>
    <w:uiPriority w:val="39"/>
    <w:semiHidden/>
    <w:unhideWhenUsed/>
    <w:rsid w:val="00572222"/>
    <w:pPr>
      <w:spacing w:after="100"/>
      <w:ind w:left="1540"/>
    </w:pPr>
  </w:style>
  <w:style w:type="paragraph" w:styleId="Obsah9">
    <w:name w:val="toc 9"/>
    <w:basedOn w:val="Normln"/>
    <w:next w:val="Normln"/>
    <w:autoRedefine/>
    <w:uiPriority w:val="39"/>
    <w:semiHidden/>
    <w:unhideWhenUsed/>
    <w:rsid w:val="00572222"/>
    <w:pPr>
      <w:spacing w:after="100"/>
      <w:ind w:left="1760"/>
    </w:pPr>
  </w:style>
  <w:style w:type="paragraph" w:styleId="Nadpisobsahu">
    <w:name w:val="TOC Heading"/>
    <w:basedOn w:val="Nadpis1"/>
    <w:next w:val="Normln"/>
    <w:uiPriority w:val="39"/>
    <w:semiHidden/>
    <w:unhideWhenUsed/>
    <w:qFormat/>
    <w:rsid w:val="00572222"/>
    <w:pPr>
      <w:spacing w:before="240"/>
      <w:outlineLvl w:val="9"/>
    </w:pPr>
    <w:rPr>
      <w:b w:val="0"/>
      <w:bCs w:val="0"/>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4.emf"/><Relationship Id="rId7" Type="http://schemas.openxmlformats.org/officeDocument/2006/relationships/hyperlink" Target="http://www.msmt.cz" TargetMode="External"/><Relationship Id="rId2" Type="http://schemas.openxmlformats.org/officeDocument/2006/relationships/hyperlink" Target="http://www.msmt.cz" TargetMode="External"/><Relationship Id="rId1" Type="http://schemas.openxmlformats.org/officeDocument/2006/relationships/hyperlink" Target="http://www.edu.cz" TargetMode="External"/><Relationship Id="rId6" Type="http://schemas.openxmlformats.org/officeDocument/2006/relationships/hyperlink" Target="http://www.edu.cz" TargetMode="External"/><Relationship Id="rId5" Type="http://schemas.openxmlformats.org/officeDocument/2006/relationships/image" Target="media/image6.emf"/><Relationship Id="rId10" Type="http://schemas.openxmlformats.org/officeDocument/2006/relationships/image" Target="media/image8.emf"/><Relationship Id="rId4" Type="http://schemas.openxmlformats.org/officeDocument/2006/relationships/image" Target="media/image5.emf"/><Relationship Id="rId9" Type="http://schemas.openxmlformats.org/officeDocument/2006/relationships/image" Target="media/image7.emf"/></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4.emf"/><Relationship Id="rId7" Type="http://schemas.openxmlformats.org/officeDocument/2006/relationships/hyperlink" Target="http://www.msmt.cz" TargetMode="External"/><Relationship Id="rId2" Type="http://schemas.openxmlformats.org/officeDocument/2006/relationships/hyperlink" Target="http://www.msmt.cz" TargetMode="External"/><Relationship Id="rId1" Type="http://schemas.openxmlformats.org/officeDocument/2006/relationships/hyperlink" Target="http://www.edu.cz" TargetMode="External"/><Relationship Id="rId6" Type="http://schemas.openxmlformats.org/officeDocument/2006/relationships/hyperlink" Target="http://www.edu.cz" TargetMode="External"/><Relationship Id="rId5" Type="http://schemas.openxmlformats.org/officeDocument/2006/relationships/image" Target="media/image6.emf"/><Relationship Id="rId10" Type="http://schemas.openxmlformats.org/officeDocument/2006/relationships/image" Target="media/image8.emf"/><Relationship Id="rId4" Type="http://schemas.openxmlformats.org/officeDocument/2006/relationships/image" Target="media/image5.emf"/><Relationship Id="rId9"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33403660_win32.dotx" TargetMode="External"/></Relationships>
</file>

<file path=word/theme/theme1.xml><?xml version="1.0" encoding="utf-8"?>
<a:theme xmlns:a="http://schemas.openxmlformats.org/drawingml/2006/main" name="Personal Letterhead">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53596-E6F3-4ABC-A8DE-E5611459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1</Pages>
  <Words>413</Words>
  <Characters>2442</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2022-03-17T09:35:00Z</dcterms:created>
  <dcterms:modified xsi:type="dcterms:W3CDTF">2022-03-24T11:34:00Z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